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NUTRITION BASICS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FAT-LIKE SUBTANCE THAT IS PRESENT IN ALL BODY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SUGARS FOUND IN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ALSO CALLED A SIMPLE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PEANUTS OIL, CANOLA OIL, OLIVE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EXTRACTED FROM PLANTS TO SWEETENED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MAIN SOURCE OF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TYPE OF IRON FOUND IN BEEF LIVER, AND FORK LIVER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HELP THE BODY GROW, MAINTAIN AND REPAIR CELLS AND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INCREASE LDL CHOLESTEROL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LOWER LDL CHOLESTEROL, INCREASE HDL CHOLESTEROL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SUGARS FOUND IN MILK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CONDITION THAT RESULTS WHEN A PERSON DOES NOT GET ENOUGH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BULK HELPS TO MOE FOOD THROUGH THE LARGE INTESTINE, PROMOTING REGULAR____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 WHEN VEGETABLE OILS ARE PARTIALLY HYDROGENATED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PROTEIN ALSO PLAY AN IMPORTANT ROLE IN REGULATING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MADE UP OF LARGE MOLECULES OF SIMPLE CARBOHYDRATES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FIBER WILL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SUGARS FOUND IN FRUITS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FIBER WILL NOT DISSOLVE IN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NEEDS IRON FOR BODY TI BUILD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TYPE OF IRON FOUND IN CANNED BEANS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MAIN SOURCE OF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CHOLESTEROL CIRCULATES IN THE BLOODSTREAM  IN CHEMICAL GROUPINGS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CAN BE FOUND IN LEGUMES, SOME VEGETABLES AND GRAINS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FORM OF CARBOHYDRATES THAT DOES NOT PROVIDE THE BODY WITH ENERGY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BASICS</dc:title>
  <dcterms:created xsi:type="dcterms:W3CDTF">2021-10-11T07:15:43Z</dcterms:created>
  <dcterms:modified xsi:type="dcterms:W3CDTF">2021-10-11T07:15:43Z</dcterms:modified>
</cp:coreProperties>
</file>