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FOOD TERMS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STEEP    </w:t>
      </w:r>
      <w:r>
        <w:t xml:space="preserve">   STEW    </w:t>
      </w:r>
      <w:r>
        <w:t xml:space="preserve">   TRUSS    </w:t>
      </w:r>
      <w:r>
        <w:t xml:space="preserve">   WHIP    </w:t>
      </w:r>
      <w:r>
        <w:t xml:space="preserve">   TOSS    </w:t>
      </w:r>
      <w:r>
        <w:t xml:space="preserve">   SKIM    </w:t>
      </w:r>
      <w:r>
        <w:t xml:space="preserve">   SIFT    </w:t>
      </w:r>
      <w:r>
        <w:t xml:space="preserve">   SHRED    </w:t>
      </w:r>
      <w:r>
        <w:t xml:space="preserve">   SEAR    </w:t>
      </w:r>
      <w:r>
        <w:t xml:space="preserve">   ROAST    </w:t>
      </w:r>
      <w:r>
        <w:t xml:space="preserve">   REDUCE    </w:t>
      </w:r>
      <w:r>
        <w:t xml:space="preserve">   PUREE    </w:t>
      </w:r>
      <w:r>
        <w:t xml:space="preserve">   PLUMP    </w:t>
      </w:r>
      <w:r>
        <w:t xml:space="preserve">   PINCH    </w:t>
      </w:r>
      <w:r>
        <w:t xml:space="preserve">   PICKEL    </w:t>
      </w:r>
      <w:r>
        <w:t xml:space="preserve">   PEEL    </w:t>
      </w:r>
      <w:r>
        <w:t xml:space="preserve">   MIX    </w:t>
      </w:r>
      <w:r>
        <w:t xml:space="preserve">   MINCE    </w:t>
      </w:r>
      <w:r>
        <w:t xml:space="preserve">   KNEAD    </w:t>
      </w:r>
      <w:r>
        <w:t xml:space="preserve">   JULIENNE    </w:t>
      </w:r>
      <w:r>
        <w:t xml:space="preserve">   GRIND    </w:t>
      </w:r>
      <w:r>
        <w:t xml:space="preserve">   GRILL    </w:t>
      </w:r>
      <w:r>
        <w:t xml:space="preserve">   GRATE    </w:t>
      </w:r>
      <w:r>
        <w:t xml:space="preserve">   GARNISH    </w:t>
      </w:r>
      <w:r>
        <w:t xml:space="preserve">   FRY    </w:t>
      </w:r>
      <w:r>
        <w:t xml:space="preserve">   FOLD    </w:t>
      </w:r>
      <w:r>
        <w:t xml:space="preserve">   FLAMBE    </w:t>
      </w:r>
      <w:r>
        <w:t xml:space="preserve">   FLAKE    </w:t>
      </w:r>
      <w:r>
        <w:t xml:space="preserve">   FILLET    </w:t>
      </w:r>
      <w:r>
        <w:t xml:space="preserve">   DUST    </w:t>
      </w:r>
      <w:r>
        <w:t xml:space="preserve">   DRIZZLE    </w:t>
      </w:r>
      <w:r>
        <w:t xml:space="preserve">   DREDGE    </w:t>
      </w:r>
      <w:r>
        <w:t xml:space="preserve">   DISOLVE    </w:t>
      </w:r>
      <w:r>
        <w:t xml:space="preserve">   DICE    </w:t>
      </w:r>
      <w:r>
        <w:t xml:space="preserve">   DEGREASE    </w:t>
      </w:r>
      <w:r>
        <w:t xml:space="preserve">   DEGLAZE    </w:t>
      </w:r>
      <w:r>
        <w:t xml:space="preserve">   CURE    </w:t>
      </w:r>
      <w:r>
        <w:t xml:space="preserve">   CREAM    </w:t>
      </w:r>
      <w:r>
        <w:t xml:space="preserve">   CARAMELIZE    </w:t>
      </w:r>
      <w:r>
        <w:t xml:space="preserve">   CLARIFY    </w:t>
      </w:r>
      <w:r>
        <w:t xml:space="preserve">   CHOP    </w:t>
      </w:r>
      <w:r>
        <w:t xml:space="preserve">   BOIL    </w:t>
      </w:r>
      <w:r>
        <w:t xml:space="preserve">   BLEND    </w:t>
      </w:r>
      <w:r>
        <w:t xml:space="preserve">   BLANCH    </w:t>
      </w:r>
      <w:r>
        <w:t xml:space="preserve">   BEAT    </w:t>
      </w:r>
      <w:r>
        <w:t xml:space="preserve">   BATTER    </w:t>
      </w:r>
      <w:r>
        <w:t xml:space="preserve">   BASTE    </w:t>
      </w:r>
      <w:r>
        <w:t xml:space="preserve">   BARBECUE    </w:t>
      </w:r>
      <w:r>
        <w:t xml:space="preserve">   BAKE    </w:t>
      </w:r>
      <w:r>
        <w:t xml:space="preserve">   AL DENTE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TERMS </dc:title>
  <dcterms:created xsi:type="dcterms:W3CDTF">2021-10-11T07:17:32Z</dcterms:created>
  <dcterms:modified xsi:type="dcterms:W3CDTF">2021-10-11T07:17:32Z</dcterms:modified>
</cp:coreProperties>
</file>