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cereal    </w:t>
      </w:r>
      <w:r>
        <w:t xml:space="preserve">   shortening    </w:t>
      </w:r>
      <w:r>
        <w:t xml:space="preserve">   nuts    </w:t>
      </w:r>
      <w:r>
        <w:t xml:space="preserve">   peanutbutter    </w:t>
      </w:r>
      <w:r>
        <w:t xml:space="preserve">   lunchmeat    </w:t>
      </w:r>
      <w:r>
        <w:t xml:space="preserve">   tuna    </w:t>
      </w:r>
      <w:r>
        <w:t xml:space="preserve">   chicken    </w:t>
      </w:r>
      <w:r>
        <w:t xml:space="preserve">   parkchops    </w:t>
      </w:r>
      <w:r>
        <w:t xml:space="preserve">   steak    </w:t>
      </w:r>
      <w:r>
        <w:t xml:space="preserve">   hotdogs    </w:t>
      </w:r>
      <w:r>
        <w:t xml:space="preserve">   hamburger    </w:t>
      </w:r>
      <w:r>
        <w:t xml:space="preserve">   ham    </w:t>
      </w:r>
      <w:r>
        <w:t xml:space="preserve">   sausage    </w:t>
      </w:r>
      <w:r>
        <w:t xml:space="preserve">   bacon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2021-10-11T07:14:13Z</dcterms:created>
  <dcterms:modified xsi:type="dcterms:W3CDTF">2021-10-11T07:14:13Z</dcterms:modified>
</cp:coreProperties>
</file>