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small. Orange in color.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Milk made. Its yellow. Its white. Its delicious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Made from Avocados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Great on flautas. Milk made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Beef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Comes in charro or refried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Flour....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Corn tortillas rolled with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Chicken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or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Soft or crunchy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Guacamole is made from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Martinez's chile con queso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fries are.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</dc:title>
  <dcterms:created xsi:type="dcterms:W3CDTF">2021-10-11T07:15:14Z</dcterms:created>
  <dcterms:modified xsi:type="dcterms:W3CDTF">2021-10-11T07:15:14Z</dcterms:modified>
</cp:coreProperties>
</file>