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FOOOOOD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quiche    </w:t>
      </w:r>
      <w:r>
        <w:t xml:space="preserve">   pork tenderloin    </w:t>
      </w:r>
      <w:r>
        <w:t xml:space="preserve">   honey baked ham    </w:t>
      </w:r>
      <w:r>
        <w:t xml:space="preserve">   pot roast    </w:t>
      </w:r>
      <w:r>
        <w:t xml:space="preserve">   poutine    </w:t>
      </w:r>
      <w:r>
        <w:t xml:space="preserve">   bangers and mash    </w:t>
      </w:r>
      <w:r>
        <w:t xml:space="preserve">   turkey leg    </w:t>
      </w:r>
      <w:r>
        <w:t xml:space="preserve">   chicken and dumplins    </w:t>
      </w:r>
      <w:r>
        <w:t xml:space="preserve">   green bean casserole    </w:t>
      </w:r>
      <w:r>
        <w:t xml:space="preserve">   buffalo chicken dip    </w:t>
      </w:r>
      <w:r>
        <w:t xml:space="preserve">   chips and dip    </w:t>
      </w:r>
      <w:r>
        <w:t xml:space="preserve">   ice cream    </w:t>
      </w:r>
      <w:r>
        <w:t xml:space="preserve">   pie    </w:t>
      </w:r>
      <w:r>
        <w:t xml:space="preserve">   cheese cake    </w:t>
      </w:r>
      <w:r>
        <w:t xml:space="preserve">   gummy bears    </w:t>
      </w:r>
      <w:r>
        <w:t xml:space="preserve">   cheddar biscuit    </w:t>
      </w:r>
      <w:r>
        <w:t xml:space="preserve">   mashed potatoes    </w:t>
      </w:r>
      <w:r>
        <w:t xml:space="preserve">   french fries    </w:t>
      </w:r>
      <w:r>
        <w:t xml:space="preserve">   curry    </w:t>
      </w:r>
      <w:r>
        <w:t xml:space="preserve">   spinach pies    </w:t>
      </w:r>
      <w:r>
        <w:t xml:space="preserve">   tacos    </w:t>
      </w:r>
      <w:r>
        <w:t xml:space="preserve">   sushi    </w:t>
      </w:r>
      <w:r>
        <w:t xml:space="preserve">   hummus    </w:t>
      </w:r>
      <w:r>
        <w:t xml:space="preserve">   fish and chips    </w:t>
      </w:r>
      <w:r>
        <w:t xml:space="preserve">   fried chicken    </w:t>
      </w:r>
      <w:r>
        <w:t xml:space="preserve">   collard greens    </w:t>
      </w:r>
      <w:r>
        <w:t xml:space="preserve">   spare ribs    </w:t>
      </w:r>
      <w:r>
        <w:t xml:space="preserve">   cheese burger    </w:t>
      </w:r>
      <w:r>
        <w:t xml:space="preserve">   grits    </w:t>
      </w:r>
      <w:r>
        <w:t xml:space="preserve">   waffles    </w:t>
      </w:r>
      <w:r>
        <w:t xml:space="preserve">   BLT    </w:t>
      </w:r>
      <w:r>
        <w:t xml:space="preserve">   beef stroganoff    </w:t>
      </w:r>
      <w:r>
        <w:t xml:space="preserve">   grilled cheese    </w:t>
      </w:r>
      <w:r>
        <w:t xml:space="preserve">   coke in a can    </w:t>
      </w:r>
      <w:r>
        <w:t xml:space="preserve">   macaroni and cheese    </w:t>
      </w:r>
      <w:r>
        <w:t xml:space="preserve">   cake    </w:t>
      </w:r>
      <w:r>
        <w:t xml:space="preserve">   pizza    </w:t>
      </w:r>
      <w:r>
        <w:t xml:space="preserve">   popsicle    </w:t>
      </w:r>
      <w:r>
        <w:t xml:space="preserve">   chinese food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FOOOOOD</dc:title>
  <dcterms:created xsi:type="dcterms:W3CDTF">2021-10-11T07:20:02Z</dcterms:created>
  <dcterms:modified xsi:type="dcterms:W3CDTF">2021-10-11T07:20:02Z</dcterms:modified>
</cp:coreProperties>
</file>