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FOOTBALL</w:t>
      </w:r>
    </w:p>
    <w:p>
      <w:pPr>
        <w:pStyle w:val="Questions"/>
      </w:pPr>
      <w:r>
        <w:t xml:space="preserve">1. LZITB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TLOAOLFB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EEDFSEN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EDHLUD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ONFFESE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OAHCC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SYDNUA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UPNT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THODUOWNC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EITIRNETNCOP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AETM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EERECNNTIREF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EONIOSSSP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FEIDL ALGO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SERPU BLWO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</dc:title>
  <dcterms:created xsi:type="dcterms:W3CDTF">2021-10-11T07:20:18Z</dcterms:created>
  <dcterms:modified xsi:type="dcterms:W3CDTF">2021-10-11T07:20:18Z</dcterms:modified>
</cp:coreProperties>
</file>