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AND SOCCER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player has control of the football within the end 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football players who catch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quarterback stands, just behind the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use chest or thigh or feet to control the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boundary line that is extending from corner to corner around the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part of the goal that is attached to the poles in which the ball goes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when a team shoots the ball into the opposing team’s 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international soccer competition that is held every 4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 is found on a football, and it gives more grip to the person throwing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round object that is kicked in soccer.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 card held up by a referee indicating that a player has been removed from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player positioned directly in front of the goal who tries to prevent shots from crossing the goalline.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defensive soccer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 of receiving a kick or punt and running toward the opponent’s goal line with the intent of scoring.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when one player holds the ball for another player, and that player takes three steps and kicks the ball.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one team loses possession of the football to the other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referee judges a violation in the rules and the opposing team gets a free kick.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line that runs along the length of each side of the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motion in which a football is supposed to spin when it is thrown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seize and throw down or stop an opposing player with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football player runs with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player who guards the area directly in front of their own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sport that was invented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line in the middle of the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football is dropped on the laces of your shoe to perform a kick.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rectangular area directly in front of the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football player that starts each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sport created on 1863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act of giving the ball to another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the offensive team does to prevent a defensive player from tackling the player with the football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AND SOCCER CROSSWORD</dc:title>
  <dcterms:created xsi:type="dcterms:W3CDTF">2021-10-11T07:20:03Z</dcterms:created>
  <dcterms:modified xsi:type="dcterms:W3CDTF">2021-10-11T07:20:03Z</dcterms:modified>
</cp:coreProperties>
</file>