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FOOTY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Western Bulldogs    </w:t>
      </w:r>
      <w:r>
        <w:t xml:space="preserve">   West Coast Eagles    </w:t>
      </w:r>
      <w:r>
        <w:t xml:space="preserve">   Sydney Swans    </w:t>
      </w:r>
      <w:r>
        <w:t xml:space="preserve">   St Kilda    </w:t>
      </w:r>
      <w:r>
        <w:t xml:space="preserve">   Richmond    </w:t>
      </w:r>
      <w:r>
        <w:t xml:space="preserve">   Port Adelaide    </w:t>
      </w:r>
      <w:r>
        <w:t xml:space="preserve">   North Melbourne    </w:t>
      </w:r>
      <w:r>
        <w:t xml:space="preserve">   Melbourne    </w:t>
      </w:r>
      <w:r>
        <w:t xml:space="preserve">   Hawthorn    </w:t>
      </w:r>
      <w:r>
        <w:t xml:space="preserve">   Gold Coast Suns    </w:t>
      </w:r>
      <w:r>
        <w:t xml:space="preserve">   Geelong Cats    </w:t>
      </w:r>
      <w:r>
        <w:t xml:space="preserve">   GWS Giants    </w:t>
      </w:r>
      <w:r>
        <w:t xml:space="preserve">   Fremantle    </w:t>
      </w:r>
      <w:r>
        <w:t xml:space="preserve">   Essendon    </w:t>
      </w:r>
      <w:r>
        <w:t xml:space="preserve">   Collingwood    </w:t>
      </w:r>
      <w:r>
        <w:t xml:space="preserve">   Carlton    </w:t>
      </w:r>
      <w:r>
        <w:t xml:space="preserve">   Brisbane Lions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FOOTY TEAMS</dc:title>
  <dcterms:created xsi:type="dcterms:W3CDTF">2021-10-11T07:21:41Z</dcterms:created>
  <dcterms:modified xsi:type="dcterms:W3CDTF">2021-10-11T07:21:41Z</dcterms:modified>
</cp:coreProperties>
</file>