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 FRENZY!!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FRACTURES    </w:t>
      </w:r>
      <w:r>
        <w:t xml:space="preserve">   CHROMATOGRAPHY    </w:t>
      </w:r>
      <w:r>
        <w:t xml:space="preserve">   TYPE    </w:t>
      </w:r>
      <w:r>
        <w:t xml:space="preserve">   SIGNATURE    </w:t>
      </w:r>
      <w:r>
        <w:t xml:space="preserve">   COURT    </w:t>
      </w:r>
      <w:r>
        <w:t xml:space="preserve">   LATENT    </w:t>
      </w:r>
      <w:r>
        <w:t xml:space="preserve">   CIRCUMSTANTIAL    </w:t>
      </w:r>
      <w:r>
        <w:t xml:space="preserve">   SUSPECT    </w:t>
      </w:r>
      <w:r>
        <w:t xml:space="preserve">   FOOTPRINT    </w:t>
      </w:r>
      <w:r>
        <w:t xml:space="preserve">   SERIAL KILLER    </w:t>
      </w:r>
      <w:r>
        <w:t xml:space="preserve">   LIP    </w:t>
      </w:r>
      <w:r>
        <w:t xml:space="preserve">   DENTAL    </w:t>
      </w:r>
      <w:r>
        <w:t xml:space="preserve">   LUMINOL    </w:t>
      </w:r>
      <w:r>
        <w:t xml:space="preserve">   SPLATTER    </w:t>
      </w:r>
      <w:r>
        <w:t xml:space="preserve">   SALIVA    </w:t>
      </w:r>
      <w:r>
        <w:t xml:space="preserve">   BLOOD    </w:t>
      </w:r>
      <w:r>
        <w:t xml:space="preserve">   FORGERY    </w:t>
      </w:r>
      <w:r>
        <w:t xml:space="preserve">   RANSOM    </w:t>
      </w:r>
      <w:r>
        <w:t xml:space="preserve">   HANDWRITING ANALYSIS    </w:t>
      </w:r>
      <w:r>
        <w:t xml:space="preserve">   RIFLE    </w:t>
      </w:r>
      <w:r>
        <w:t xml:space="preserve">   BULLET    </w:t>
      </w:r>
      <w:r>
        <w:t xml:space="preserve">   WHORL    </w:t>
      </w:r>
      <w:r>
        <w:t xml:space="preserve">   ARCH    </w:t>
      </w:r>
      <w:r>
        <w:t xml:space="preserve">   LOOP    </w:t>
      </w:r>
      <w:r>
        <w:t xml:space="preserve">   MODUS OPERANDI    </w:t>
      </w:r>
      <w:r>
        <w:t xml:space="preserve">   RICHARD RAMIREZ    </w:t>
      </w:r>
      <w:r>
        <w:t xml:space="preserve">   MARTIN BRYANT    </w:t>
      </w:r>
      <w:r>
        <w:t xml:space="preserve">   ED GEIN    </w:t>
      </w:r>
      <w:r>
        <w:t xml:space="preserve">   JACK THE RIPPER    </w:t>
      </w:r>
      <w:r>
        <w:t xml:space="preserve">   JOHN GACY    </w:t>
      </w:r>
      <w:r>
        <w:t xml:space="preserve">   TED BUNDY    </w:t>
      </w:r>
      <w:r>
        <w:t xml:space="preserve">   IMPRESSIONS    </w:t>
      </w:r>
      <w:r>
        <w:t xml:space="preserve">   BALLISTICS    </w:t>
      </w:r>
      <w:r>
        <w:t xml:space="preserve">   THEFT    </w:t>
      </w:r>
      <w:r>
        <w:t xml:space="preserve">   ASSAULT    </w:t>
      </w:r>
      <w:r>
        <w:t xml:space="preserve">   MURDER    </w:t>
      </w:r>
      <w:r>
        <w:t xml:space="preserve">   CRIME    </w:t>
      </w:r>
      <w:r>
        <w:t xml:space="preserve">   CSI    </w:t>
      </w:r>
      <w:r>
        <w:t xml:space="preserve">   CONTACT TRACES    </w:t>
      </w:r>
      <w:r>
        <w:t xml:space="preserve">   OBSERVATIONS    </w:t>
      </w:r>
      <w:r>
        <w:t xml:space="preserve">   DNA PROFILING    </w:t>
      </w:r>
      <w:r>
        <w:t xml:space="preserve">   AUTOPSY    </w:t>
      </w:r>
      <w:r>
        <w:t xml:space="preserve">   ENTOMOLOGY    </w:t>
      </w:r>
      <w:r>
        <w:t xml:space="preserve">   TOXICOLOGY    </w:t>
      </w:r>
      <w:r>
        <w:t xml:space="preserve">   FIBRES    </w:t>
      </w:r>
      <w:r>
        <w:t xml:space="preserve">   HAIR    </w:t>
      </w:r>
      <w:r>
        <w:t xml:space="preserve">   FINGERPRINTS    </w:t>
      </w:r>
      <w:r>
        <w:t xml:space="preserve">   EVIDENCE    </w:t>
      </w:r>
      <w:r>
        <w:t xml:space="preserve">   LOCARD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FRENZY!!</dc:title>
  <dcterms:created xsi:type="dcterms:W3CDTF">2021-10-11T07:23:36Z</dcterms:created>
  <dcterms:modified xsi:type="dcterms:W3CDTF">2021-10-11T07:23:36Z</dcterms:modified>
</cp:coreProperties>
</file>