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FORGIVEN, WE SET THE TABLE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450" w:hRule="atLeast"/>
        </w:trPr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Medium"/>
            </w:pPr>
            <w:r>
              <w:rPr>
                <w:color w:val="000000"/>
              </w:rPr>
              <w:t xml:space="preserve">S</w:t>
            </w:r>
          </w:p>
        </w:tc>
      </w:tr>
    </w:tbl>
    <w:p>
      <w:pPr>
        <w:pStyle w:val="WordBankMedium"/>
      </w:pPr>
      <w:r>
        <w:t xml:space="preserve">   Blood    </w:t>
      </w:r>
      <w:r>
        <w:t xml:space="preserve">   Celebrating    </w:t>
      </w:r>
      <w:r>
        <w:t xml:space="preserve">   Communion    </w:t>
      </w:r>
      <w:r>
        <w:t xml:space="preserve">   Confession    </w:t>
      </w:r>
      <w:r>
        <w:t xml:space="preserve">   Died    </w:t>
      </w:r>
      <w:r>
        <w:t xml:space="preserve">   Disciples    </w:t>
      </w:r>
      <w:r>
        <w:t xml:space="preserve">   Feast    </w:t>
      </w:r>
      <w:r>
        <w:t xml:space="preserve">   Forgiveness    </w:t>
      </w:r>
      <w:r>
        <w:t xml:space="preserve">   Gathered    </w:t>
      </w:r>
      <w:r>
        <w:t xml:space="preserve">   Grace    </w:t>
      </w:r>
      <w:r>
        <w:t xml:space="preserve">   Guilt    </w:t>
      </w:r>
      <w:r>
        <w:t xml:space="preserve">   Instituted    </w:t>
      </w:r>
      <w:r>
        <w:t xml:space="preserve">   Lord’s Supper    </w:t>
      </w:r>
      <w:r>
        <w:t xml:space="preserve">   Overcomes    </w:t>
      </w:r>
      <w:r>
        <w:t xml:space="preserve">   Passover    </w:t>
      </w:r>
      <w:r>
        <w:t xml:space="preserve">   Remember    </w:t>
      </w:r>
      <w:r>
        <w:t xml:space="preserve">   Sacrificed    </w:t>
      </w:r>
      <w:r>
        <w:t xml:space="preserve">   Sacrificing    </w:t>
      </w:r>
      <w:r>
        <w:t xml:space="preserve">   Saving    </w:t>
      </w:r>
      <w:r>
        <w:t xml:space="preserve">   Sinners    </w:t>
      </w:r>
      <w:r>
        <w:t xml:space="preserve">   Slavery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FORGIVEN, WE SET THE TABLE</dc:title>
  <dcterms:created xsi:type="dcterms:W3CDTF">2021-10-11T07:25:33Z</dcterms:created>
  <dcterms:modified xsi:type="dcterms:W3CDTF">2021-10-11T07:25:33Z</dcterms:modified>
</cp:coreProperties>
</file>