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FORGOT YOUR PHONE?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</w:tbl>
    <w:p>
      <w:pPr>
        <w:pStyle w:val="WordBankLarge"/>
      </w:pPr>
      <w:r>
        <w:t xml:space="preserve">   butt mud    </w:t>
      </w:r>
      <w:r>
        <w:t xml:space="preserve">   caca    </w:t>
      </w:r>
      <w:r>
        <w:t xml:space="preserve">   defecate    </w:t>
      </w:r>
      <w:r>
        <w:t xml:space="preserve">   deuce    </w:t>
      </w:r>
      <w:r>
        <w:t xml:space="preserve">   diarrhea    </w:t>
      </w:r>
      <w:r>
        <w:t xml:space="preserve">   crap    </w:t>
      </w:r>
      <w:r>
        <w:t xml:space="preserve">   doo doo    </w:t>
      </w:r>
      <w:r>
        <w:t xml:space="preserve">   dookie    </w:t>
      </w:r>
      <w:r>
        <w:t xml:space="preserve">   dump    </w:t>
      </w:r>
      <w:r>
        <w:t xml:space="preserve">   dung    </w:t>
      </w:r>
      <w:r>
        <w:t xml:space="preserve">   excrement    </w:t>
      </w:r>
      <w:r>
        <w:t xml:space="preserve">   fecal    </w:t>
      </w:r>
      <w:r>
        <w:t xml:space="preserve">   feces    </w:t>
      </w:r>
      <w:r>
        <w:t xml:space="preserve">   food baby    </w:t>
      </w:r>
      <w:r>
        <w:t xml:space="preserve">   full chimi    </w:t>
      </w:r>
      <w:r>
        <w:t xml:space="preserve">   mr hankey    </w:t>
      </w:r>
      <w:r>
        <w:t xml:space="preserve">   number two    </w:t>
      </w:r>
      <w:r>
        <w:t xml:space="preserve">   poo    </w:t>
      </w:r>
      <w:r>
        <w:t xml:space="preserve">   poop    </w:t>
      </w:r>
      <w:r>
        <w:t xml:space="preserve">   road burrito    </w:t>
      </w:r>
      <w:r>
        <w:t xml:space="preserve">   shart    </w:t>
      </w:r>
      <w:r>
        <w:t xml:space="preserve">   shat    </w:t>
      </w:r>
      <w:r>
        <w:t xml:space="preserve">   shit    </w:t>
      </w:r>
      <w:r>
        <w:t xml:space="preserve">   stink pickle    </w:t>
      </w:r>
      <w:r>
        <w:t xml:space="preserve">   stinky stew    </w:t>
      </w:r>
      <w:r>
        <w:t xml:space="preserve">   stool    </w:t>
      </w:r>
      <w:r>
        <w:t xml:space="preserve">   turd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FORGOT YOUR PHONE?</dc:title>
  <dcterms:created xsi:type="dcterms:W3CDTF">2021-10-11T07:24:15Z</dcterms:created>
  <dcterms:modified xsi:type="dcterms:W3CDTF">2021-10-11T07:24:15Z</dcterms:modified>
</cp:coreProperties>
</file>