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FORMS OF GOVERNMENT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CUBA    </w:t>
      </w:r>
      <w:r>
        <w:t xml:space="preserve">   VENEZULA    </w:t>
      </w:r>
      <w:r>
        <w:t xml:space="preserve">   ANCIENT ATHENS    </w:t>
      </w:r>
      <w:r>
        <w:t xml:space="preserve">   AUTHORITARIAN GOVERNMENT    </w:t>
      </w:r>
      <w:r>
        <w:t xml:space="preserve">   IDEOLOGY    </w:t>
      </w:r>
      <w:r>
        <w:t xml:space="preserve">   TOTALITARIAN    </w:t>
      </w:r>
      <w:r>
        <w:t xml:space="preserve">   QUEEN    </w:t>
      </w:r>
      <w:r>
        <w:t xml:space="preserve">   KING    </w:t>
      </w:r>
      <w:r>
        <w:t xml:space="preserve">   HEREDITARY RULER    </w:t>
      </w:r>
      <w:r>
        <w:t xml:space="preserve">   MAJORITY RULE    </w:t>
      </w:r>
      <w:r>
        <w:t xml:space="preserve">   OLIGARCHY    </w:t>
      </w:r>
      <w:r>
        <w:t xml:space="preserve">   AUTOCRACY    </w:t>
      </w:r>
      <w:r>
        <w:t xml:space="preserve">   COMMUNISM    </w:t>
      </w:r>
      <w:r>
        <w:t xml:space="preserve">   SOCIALISM    </w:t>
      </w:r>
      <w:r>
        <w:t xml:space="preserve">   MONARCHY    </w:t>
      </w:r>
      <w:r>
        <w:t xml:space="preserve">   REPRESENTATIVE DEMOCRACY    </w:t>
      </w:r>
      <w:r>
        <w:t xml:space="preserve">   DIRECT DEMOCRACY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OF GOVERNMENT</dc:title>
  <dcterms:created xsi:type="dcterms:W3CDTF">2021-10-11T07:24:35Z</dcterms:created>
  <dcterms:modified xsi:type="dcterms:W3CDTF">2021-10-11T07:24:35Z</dcterms:modified>
</cp:coreProperties>
</file>