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FORTNITE SKINS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ruckus    </w:t>
      </w:r>
      <w:r>
        <w:t xml:space="preserve">   ruin    </w:t>
      </w:r>
      <w:r>
        <w:t xml:space="preserve">   revolt    </w:t>
      </w:r>
      <w:r>
        <w:t xml:space="preserve">   maverick    </w:t>
      </w:r>
      <w:r>
        <w:t xml:space="preserve">   marshmello    </w:t>
      </w:r>
      <w:r>
        <w:t xml:space="preserve">   inferno    </w:t>
      </w:r>
      <w:r>
        <w:t xml:space="preserve">   hybrid    </w:t>
      </w:r>
      <w:r>
        <w:t xml:space="preserve">   hay man    </w:t>
      </w:r>
      <w:r>
        <w:t xml:space="preserve">   galaxy    </w:t>
      </w:r>
      <w:r>
        <w:t xml:space="preserve">   enforcer    </w:t>
      </w:r>
      <w:r>
        <w:t xml:space="preserve">   dark voyager    </w:t>
      </w:r>
      <w:r>
        <w:t xml:space="preserve">   criterion    </w:t>
      </w:r>
      <w:r>
        <w:t xml:space="preserve">   cobalt    </w:t>
      </w:r>
      <w:r>
        <w:t xml:space="preserve">   cloaked star    </w:t>
      </w:r>
      <w:r>
        <w:t xml:space="preserve">   circuit breaker    </w:t>
      </w:r>
      <w:r>
        <w:t xml:space="preserve">   chomp sr.    </w:t>
      </w:r>
      <w:r>
        <w:t xml:space="preserve">   castor    </w:t>
      </w:r>
      <w:r>
        <w:t xml:space="preserve">   carbide    </w:t>
      </w:r>
      <w:r>
        <w:t xml:space="preserve">   burnout    </w:t>
      </w:r>
      <w:r>
        <w:t xml:space="preserve">   brainiac    </w:t>
      </w:r>
      <w:r>
        <w:t xml:space="preserve">   blue striker    </w:t>
      </w:r>
      <w:r>
        <w:t xml:space="preserve">   blitz    </w:t>
      </w:r>
      <w:r>
        <w:t xml:space="preserve">   blackheart    </w:t>
      </w:r>
      <w:r>
        <w:t xml:space="preserve">   black knight    </w:t>
      </w:r>
      <w:r>
        <w:t xml:space="preserve">   beef boss    </w:t>
      </w:r>
      <w:r>
        <w:t xml:space="preserve">   beastmode    </w:t>
      </w:r>
      <w:r>
        <w:t xml:space="preserve">   battlehound    </w:t>
      </w:r>
      <w:r>
        <w:t xml:space="preserve">   backbone    </w:t>
      </w:r>
      <w:r>
        <w:t xml:space="preserve">   axiom    </w:t>
      </w:r>
      <w:r>
        <w:t xml:space="preserve">   armadillo    </w:t>
      </w:r>
      <w:r>
        <w:t xml:space="preserve">   archetype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 SKINS</dc:title>
  <dcterms:created xsi:type="dcterms:W3CDTF">2021-10-11T07:26:46Z</dcterms:created>
  <dcterms:modified xsi:type="dcterms:W3CDTF">2021-10-11T07:26:46Z</dcterms:modified>
</cp:coreProperties>
</file>