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FOSSIELE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‘n Lewende fossiel wat in 1938 in Oos-Londen ontdek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Volledige organismes of oorblyfsels, afdrukke of spore van organismes wat gewoonlik in gesteentes gepreserveer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Atome van dieselfde element wat dieselfde aantal protone het, maar die aantal neutrone verskil.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Tekens of merke van organismes wat vroeër gelewe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dele van fossiele bly behoue deurdat die organiese materiaal deur minerale vervang of verhard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Fossiele wat gebruik wrord om die ouderdom van ander fossiele, in dieselfde grondlaag, te bepaal.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ouderdom van die fossiel word bepaal deur dit te vergelyk met ‘n ander fossiel en ‘n geologiese gebeurtenis.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tempo van die verval van ‘n radioaktiewe isotoop.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Fossiele van die primitiewe plant wat naby Mooirivier en Estcourt in KZN gevind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organiese materie (harde dele) van 'n fossiel ontbind/verbrokkel en laat ‘n afdruk agter.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Fossiele van soogdieragtige reptiele is in die Karoo gevind.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Fossiele wat menslike evolusie bewys.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organiese materie (van die harde dele) word stelselmatig met minerale vervang.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Sagte dele van fossiele bly nie behoue nie want dit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FOSSIELE</dc:title>
  <dcterms:created xsi:type="dcterms:W3CDTF">2021-10-11T07:27:18Z</dcterms:created>
  <dcterms:modified xsi:type="dcterms:W3CDTF">2021-10-11T07:27:18Z</dcterms:modified>
</cp:coreProperties>
</file>