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FPC Summer Camp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self control    </w:t>
      </w:r>
      <w:r>
        <w:t xml:space="preserve">   obedience     </w:t>
      </w:r>
      <w:r>
        <w:t xml:space="preserve">   organization     </w:t>
      </w:r>
      <w:r>
        <w:t xml:space="preserve">   motivation    </w:t>
      </w:r>
      <w:r>
        <w:t xml:space="preserve">   focus    </w:t>
      </w:r>
      <w:r>
        <w:t xml:space="preserve">   empathy    </w:t>
      </w:r>
      <w:r>
        <w:t xml:space="preserve">   integrity     </w:t>
      </w:r>
      <w:r>
        <w:t xml:space="preserve">   leadership    </w:t>
      </w:r>
      <w:r>
        <w:t xml:space="preserve">   imagination    </w:t>
      </w:r>
      <w:r>
        <w:t xml:space="preserve">   honesty    </w:t>
      </w:r>
      <w:r>
        <w:t xml:space="preserve">   appropriate     </w:t>
      </w:r>
      <w:r>
        <w:t xml:space="preserve">   fairness    </w:t>
      </w:r>
      <w:r>
        <w:t xml:space="preserve">   discipline     </w:t>
      </w:r>
      <w:r>
        <w:t xml:space="preserve">   cooperation    </w:t>
      </w:r>
      <w:r>
        <w:t xml:space="preserve">   concentration    </w:t>
      </w:r>
      <w:r>
        <w:t xml:space="preserve">   polite    </w:t>
      </w:r>
      <w:r>
        <w:t xml:space="preserve">   listening    </w:t>
      </w:r>
      <w:r>
        <w:t xml:space="preserve">   learning    </w:t>
      </w:r>
      <w:r>
        <w:t xml:space="preserve">   studious     </w:t>
      </w:r>
      <w:r>
        <w:t xml:space="preserve">   independent     </w:t>
      </w:r>
      <w:r>
        <w:t xml:space="preserve">   challenge    </w:t>
      </w:r>
      <w:r>
        <w:t xml:space="preserve">   participation    </w:t>
      </w:r>
      <w:r>
        <w:t xml:space="preserve">   accomplish    </w:t>
      </w:r>
      <w:r>
        <w:t xml:space="preserve">   attempt    </w:t>
      </w:r>
      <w:r>
        <w:t xml:space="preserve">   exclusion    </w:t>
      </w:r>
      <w:r>
        <w:t xml:space="preserve">   inclusion     </w:t>
      </w:r>
      <w:r>
        <w:t xml:space="preserve">   detention    </w:t>
      </w:r>
      <w:r>
        <w:t xml:space="preserve">   behaviour    </w:t>
      </w:r>
      <w:r>
        <w:t xml:space="preserve">   effort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 Summer Camp Word Search </dc:title>
  <dcterms:created xsi:type="dcterms:W3CDTF">2021-10-11T07:26:53Z</dcterms:created>
  <dcterms:modified xsi:type="dcterms:W3CDTF">2021-10-11T07:26:53Z</dcterms:modified>
</cp:coreProperties>
</file>