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FP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supports the anther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at the to and often sticky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long tube that attaches the stigma to the ovary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are stored in ovary until they are fertilized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produces pollen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female reproductive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colorful part of the flower that attracts insects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male reproductive structive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fertilizes the ovules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the ovules are stored until fertilized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crossword</dc:title>
  <dcterms:created xsi:type="dcterms:W3CDTF">2021-10-11T07:27:18Z</dcterms:created>
  <dcterms:modified xsi:type="dcterms:W3CDTF">2021-10-11T07:27:18Z</dcterms:modified>
</cp:coreProperties>
</file>