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FRANKLIN DELANOR ROOSEVELT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harvard    </w:t>
      </w:r>
      <w:r>
        <w:t xml:space="preserve">   pearlharbor    </w:t>
      </w:r>
      <w:r>
        <w:t xml:space="preserve">   governor    </w:t>
      </w:r>
      <w:r>
        <w:t xml:space="preserve">   eleanor    </w:t>
      </w:r>
      <w:r>
        <w:t xml:space="preserve">   franklin    </w:t>
      </w:r>
      <w:r>
        <w:t xml:space="preserve">   greatdepression    </w:t>
      </w:r>
      <w:r>
        <w:t xml:space="preserve">   worldwartwo    </w:t>
      </w:r>
      <w:r>
        <w:t xml:space="preserve">   newdeal    </w:t>
      </w:r>
      <w:r>
        <w:t xml:space="preserve">   polio    </w:t>
      </w:r>
      <w:r>
        <w:t xml:space="preserve">   manhattanproject    </w:t>
      </w:r>
      <w:r>
        <w:t xml:space="preserve">   unitedstates    </w:t>
      </w:r>
      <w:r>
        <w:t xml:space="preserve">   president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DELANOR ROOSEVELT</dc:title>
  <dcterms:created xsi:type="dcterms:W3CDTF">2021-10-11T07:28:14Z</dcterms:created>
  <dcterms:modified xsi:type="dcterms:W3CDTF">2021-10-11T07:28:14Z</dcterms:modified>
</cp:coreProperties>
</file>