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FREIZEIT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do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to like very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lot,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Not me/ I dont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say,...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Great!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after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the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</dc:title>
  <dcterms:created xsi:type="dcterms:W3CDTF">2021-10-12T14:17:56Z</dcterms:created>
  <dcterms:modified xsi:type="dcterms:W3CDTF">2021-10-12T14:17:56Z</dcterms:modified>
</cp:coreProperties>
</file>