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FREIZEIT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RANKINIS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LAIPIOTI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KREPŠINIS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LAISVAS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PAŽYMĖJIMAS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HOBIS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ŽIŪRĖTI TELEVIZORIŲ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GRUODIS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KOVAS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MIEGOTI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ŠOKTI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TRENIRUOTIS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BIRŽELIS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NĖRA PAMOKŲ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RUDUO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ŠVĘSTI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SKAITYTI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ATOSTOGOS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PLAUKIMO BASEINAS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PIEŠTI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ŽIEMA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RUGSĖJIS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PLAUKTI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PADĖTI, PAGELBĖTI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KALĖDOS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ORGANIZUOTI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VASARA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SPALIS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VASAROS ATOSTOGOS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MOKSLO METAI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VALGYTI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GAMINTI, VIRTI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GREITAI, NETRUKUS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PAVASARIS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METŲ LAIKAS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DRAUGAI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PAŠTO ŽENKLAI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JODINĖTI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GERTI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ŽAISTI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FREIZEIT</dc:title>
  <dcterms:created xsi:type="dcterms:W3CDTF">2021-10-12T14:18:16Z</dcterms:created>
  <dcterms:modified xsi:type="dcterms:W3CDTF">2021-10-12T14:18:16Z</dcterms:modified>
</cp:coreProperties>
</file>