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FREJ</w:t>
      </w:r>
    </w:p>
    <w:p>
      <w:pPr>
        <w:pStyle w:val="Questions"/>
      </w:pPr>
      <w:r>
        <w:t xml:space="preserve">1. EDOMRFE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IQLTYUEA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OPNIONI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SCUSOENNS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RIREESNPOTATN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ECJIUTS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MIRJYATO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IQLTYEU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DRAEMYOCC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DRCETI DYMAROCCE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FREJ</dc:title>
  <dcterms:created xsi:type="dcterms:W3CDTF">2021-10-12T14:19:02Z</dcterms:created>
  <dcterms:modified xsi:type="dcterms:W3CDTF">2021-10-12T14:19:02Z</dcterms:modified>
</cp:coreProperties>
</file>