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GREETINGS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VERY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THANK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MY NAME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ARE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 WELCOME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NICE TO MEET YOU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GOOD EVENING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AND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GOOD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SEE YOU TOMORROW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GOODBYE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SEE YOU SOON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GREETINGS</dc:title>
  <dcterms:created xsi:type="dcterms:W3CDTF">2021-10-11T07:33:36Z</dcterms:created>
  <dcterms:modified xsi:type="dcterms:W3CDTF">2021-10-11T07:33:36Z</dcterms:modified>
</cp:coreProperties>
</file>