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NUMBERS AND COLOURS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violet    </w:t>
      </w:r>
      <w:r>
        <w:t xml:space="preserve">   rose    </w:t>
      </w:r>
      <w:r>
        <w:t xml:space="preserve">   rouge    </w:t>
      </w:r>
      <w:r>
        <w:t xml:space="preserve">   bleu    </w:t>
      </w:r>
      <w:r>
        <w:t xml:space="preserve">   orange    </w:t>
      </w:r>
      <w:r>
        <w:t xml:space="preserve">   noir    </w:t>
      </w:r>
      <w:r>
        <w:t xml:space="preserve">   vert    </w:t>
      </w:r>
      <w:r>
        <w:t xml:space="preserve">   jaune    </w:t>
      </w:r>
      <w:r>
        <w:t xml:space="preserve">   gris    </w:t>
      </w:r>
      <w:r>
        <w:t xml:space="preserve">   marron    </w:t>
      </w:r>
      <w:r>
        <w:t xml:space="preserve">   blanc    </w:t>
      </w:r>
      <w:r>
        <w:t xml:space="preserve">   vingt-cinq    </w:t>
      </w:r>
      <w:r>
        <w:t xml:space="preserve">   vingt-quatre    </w:t>
      </w:r>
      <w:r>
        <w:t xml:space="preserve">   vingt-trois    </w:t>
      </w:r>
      <w:r>
        <w:t xml:space="preserve">   vingt-deux    </w:t>
      </w:r>
      <w:r>
        <w:t xml:space="preserve">   vingt-et-un    </w:t>
      </w:r>
      <w:r>
        <w:t xml:space="preserve">   vingt    </w:t>
      </w:r>
      <w:r>
        <w:t xml:space="preserve">   dix-neuf    </w:t>
      </w:r>
      <w:r>
        <w:t xml:space="preserve">   dix-huit    </w:t>
      </w:r>
      <w:r>
        <w:t xml:space="preserve">   dix-sept    </w:t>
      </w:r>
      <w:r>
        <w:t xml:space="preserve">   seize    </w:t>
      </w:r>
      <w:r>
        <w:t xml:space="preserve">   quinze    </w:t>
      </w:r>
      <w:r>
        <w:t xml:space="preserve">   quatorze    </w:t>
      </w:r>
      <w:r>
        <w:t xml:space="preserve">   treize    </w:t>
      </w:r>
      <w:r>
        <w:t xml:space="preserve">   douze    </w:t>
      </w:r>
      <w:r>
        <w:t xml:space="preserve">   onze    </w:t>
      </w:r>
      <w:r>
        <w:t xml:space="preserve">   dix    </w:t>
      </w:r>
      <w:r>
        <w:t xml:space="preserve">   neuf    </w:t>
      </w:r>
      <w:r>
        <w:t xml:space="preserve">   huit    </w:t>
      </w:r>
      <w:r>
        <w:t xml:space="preserve">   sept    </w:t>
      </w:r>
      <w:r>
        <w:t xml:space="preserve">   six    </w:t>
      </w:r>
      <w:r>
        <w:t xml:space="preserve">   cinq    </w:t>
      </w:r>
      <w:r>
        <w:t xml:space="preserve">   quatre    </w:t>
      </w:r>
      <w:r>
        <w:t xml:space="preserve">   trois    </w:t>
      </w:r>
      <w:r>
        <w:t xml:space="preserve">   deux    </w:t>
      </w:r>
      <w:r>
        <w:t xml:space="preserve">   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NUMBERS AND COLOURS</dc:title>
  <dcterms:created xsi:type="dcterms:W3CDTF">2021-10-11T07:33:03Z</dcterms:created>
  <dcterms:modified xsi:type="dcterms:W3CDTF">2021-10-11T07:33:03Z</dcterms:modified>
</cp:coreProperties>
</file>