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ACTIONS    </w:t>
      </w:r>
      <w:r>
        <w:t xml:space="preserve">   AFFECTION    </w:t>
      </w:r>
      <w:r>
        <w:t xml:space="preserve">   ALTRUISM    </w:t>
      </w:r>
      <w:r>
        <w:t xml:space="preserve">   AMAZING    </w:t>
      </w:r>
      <w:r>
        <w:t xml:space="preserve">   BEUTIFUL    </w:t>
      </w:r>
      <w:r>
        <w:t xml:space="preserve">   BOND    </w:t>
      </w:r>
      <w:r>
        <w:t xml:space="preserve">   CARING    </w:t>
      </w:r>
      <w:r>
        <w:t xml:space="preserve">   COMPASSION    </w:t>
      </w:r>
      <w:r>
        <w:t xml:space="preserve">   DIRECT    </w:t>
      </w:r>
      <w:r>
        <w:t xml:space="preserve">   DREAMER    </w:t>
      </w:r>
      <w:r>
        <w:t xml:space="preserve">   EMOTIONAL    </w:t>
      </w:r>
      <w:r>
        <w:t xml:space="preserve">   EMPATHY    </w:t>
      </w:r>
      <w:r>
        <w:t xml:space="preserve">   FALL    </w:t>
      </w:r>
      <w:r>
        <w:t xml:space="preserve">   FAMILY    </w:t>
      </w:r>
      <w:r>
        <w:t xml:space="preserve">   FAMOUS    </w:t>
      </w:r>
      <w:r>
        <w:t xml:space="preserve">   FEARLESS    </w:t>
      </w:r>
      <w:r>
        <w:t xml:space="preserve">   FEELING    </w:t>
      </w:r>
      <w:r>
        <w:t xml:space="preserve">   FOREVER    </w:t>
      </w:r>
      <w:r>
        <w:t xml:space="preserve">   FREND SHIP    </w:t>
      </w:r>
      <w:r>
        <w:t xml:space="preserve">   FRIENDS    </w:t>
      </w:r>
      <w:r>
        <w:t xml:space="preserve">   FUN    </w:t>
      </w:r>
      <w:r>
        <w:t xml:space="preserve">   GENEROUS    </w:t>
      </w:r>
      <w:r>
        <w:t xml:space="preserve">   GOOD TIMES    </w:t>
      </w:r>
      <w:r>
        <w:t xml:space="preserve">   HAPPY    </w:t>
      </w:r>
      <w:r>
        <w:t xml:space="preserve">   HAPPY DAYS    </w:t>
      </w:r>
      <w:r>
        <w:t xml:space="preserve">   HARDWORKING    </w:t>
      </w:r>
      <w:r>
        <w:t xml:space="preserve">   HOLLY    </w:t>
      </w:r>
      <w:r>
        <w:t xml:space="preserve">   HONEST    </w:t>
      </w:r>
      <w:r>
        <w:t xml:space="preserve">   HUG    </w:t>
      </w:r>
      <w:r>
        <w:t xml:space="preserve">   INSPIRATIONAL    </w:t>
      </w:r>
      <w:r>
        <w:t xml:space="preserve">   INTELLIGENT    </w:t>
      </w:r>
      <w:r>
        <w:t xml:space="preserve">   JANET    </w:t>
      </w:r>
      <w:r>
        <w:t xml:space="preserve">   JOYFUL    </w:t>
      </w:r>
      <w:r>
        <w:t xml:space="preserve">   KARMA    </w:t>
      </w:r>
      <w:r>
        <w:t xml:space="preserve">   KIND    </w:t>
      </w:r>
      <w:r>
        <w:t xml:space="preserve">   LAUGHTER    </w:t>
      </w:r>
      <w:r>
        <w:t xml:space="preserve">   LIFE    </w:t>
      </w:r>
      <w:r>
        <w:t xml:space="preserve">   LOVE    </w:t>
      </w:r>
      <w:r>
        <w:t xml:space="preserve">   MATES    </w:t>
      </w:r>
      <w:r>
        <w:t xml:space="preserve">   MUSIC    </w:t>
      </w:r>
      <w:r>
        <w:t xml:space="preserve">   ONE IN A MILLION    </w:t>
      </w:r>
      <w:r>
        <w:t xml:space="preserve">   OVERPROTECTIVE    </w:t>
      </w:r>
      <w:r>
        <w:t xml:space="preserve">   PALS    </w:t>
      </w:r>
      <w:r>
        <w:t xml:space="preserve">   PATIENT    </w:t>
      </w:r>
      <w:r>
        <w:t xml:space="preserve">   PEACEFUL    </w:t>
      </w:r>
      <w:r>
        <w:t xml:space="preserve">   POSITIVE    </w:t>
      </w:r>
      <w:r>
        <w:t xml:space="preserve">   RESPECT    </w:t>
      </w:r>
      <w:r>
        <w:t xml:space="preserve">   SHARING    </w:t>
      </w:r>
      <w:r>
        <w:t xml:space="preserve">   SMILE    </w:t>
      </w:r>
      <w:r>
        <w:t xml:space="preserve">   SPRING    </w:t>
      </w:r>
      <w:r>
        <w:t xml:space="preserve">   STRONG    </w:t>
      </w:r>
      <w:r>
        <w:t xml:space="preserve">   SUMMER    </w:t>
      </w:r>
      <w:r>
        <w:t xml:space="preserve">   SUNNY    </w:t>
      </w:r>
      <w:r>
        <w:t xml:space="preserve">   SUPORTIVE    </w:t>
      </w:r>
      <w:r>
        <w:t xml:space="preserve">   SYMPATHY    </w:t>
      </w:r>
      <w:r>
        <w:t xml:space="preserve">   THANKFUL    </w:t>
      </w:r>
      <w:r>
        <w:t xml:space="preserve">   THOUGHTFUL    </w:t>
      </w:r>
      <w:r>
        <w:t xml:space="preserve">   TRUE    </w:t>
      </w:r>
      <w:r>
        <w:t xml:space="preserve">   UNDERSTANDING    </w:t>
      </w:r>
      <w:r>
        <w:t xml:space="preserve">   WINTER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</dc:title>
  <dcterms:created xsi:type="dcterms:W3CDTF">2021-10-11T07:37:22Z</dcterms:created>
  <dcterms:modified xsi:type="dcterms:W3CDTF">2021-10-11T07:37:22Z</dcterms:modified>
</cp:coreProperties>
</file>