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IDAMAE    </w:t>
      </w:r>
      <w:r>
        <w:t xml:space="preserve">   AGNES    </w:t>
      </w:r>
      <w:r>
        <w:t xml:space="preserve">   ROGER    </w:t>
      </w:r>
      <w:r>
        <w:t xml:space="preserve">   LOIS    </w:t>
      </w:r>
      <w:r>
        <w:t xml:space="preserve">   LORRAINE    </w:t>
      </w:r>
      <w:r>
        <w:t xml:space="preserve">   DORIS    </w:t>
      </w:r>
      <w:r>
        <w:t xml:space="preserve">   MARY    </w:t>
      </w:r>
      <w:r>
        <w:t xml:space="preserve">   LUCILLE    </w:t>
      </w:r>
      <w:r>
        <w:t xml:space="preserve">   BILL    </w:t>
      </w:r>
      <w:r>
        <w:t xml:space="preserve">   VERN    </w:t>
      </w:r>
      <w:r>
        <w:t xml:space="preserve">   ROSEMARY    </w:t>
      </w:r>
      <w:r>
        <w:t xml:space="preserve">   JEANETTE    </w:t>
      </w:r>
      <w:r>
        <w:t xml:space="preserve">   FAYE    </w:t>
      </w:r>
      <w:r>
        <w:t xml:space="preserve">   EVA    </w:t>
      </w:r>
      <w:r>
        <w:t xml:space="preserve">   RAY    </w:t>
      </w:r>
      <w:r>
        <w:t xml:space="preserve">   ROY    </w:t>
      </w:r>
      <w:r>
        <w:t xml:space="preserve">   MIKE    </w:t>
      </w:r>
      <w:r>
        <w:t xml:space="preserve">   VIVIAN    </w:t>
      </w:r>
      <w:r>
        <w:t xml:space="preserve">   EDITH    </w:t>
      </w:r>
      <w:r>
        <w:t xml:space="preserve">   MARGE    </w:t>
      </w:r>
      <w:r>
        <w:t xml:space="preserve">   JIM    </w:t>
      </w:r>
      <w:r>
        <w:t xml:space="preserve">   SHIRLEY    </w:t>
      </w:r>
      <w:r>
        <w:t xml:space="preserve">   JUNE    </w:t>
      </w:r>
      <w:r>
        <w:t xml:space="preserve">   BETTY    </w:t>
      </w:r>
      <w:r>
        <w:t xml:space="preserve">   KAREN    </w:t>
      </w:r>
      <w:r>
        <w:t xml:space="preserve">   PAT    </w:t>
      </w:r>
      <w:r>
        <w:t xml:space="preserve">   ARLENE    </w:t>
      </w:r>
      <w:r>
        <w:t xml:space="preserve">   TOM    </w:t>
      </w:r>
      <w:r>
        <w:t xml:space="preserve">   BOB    </w:t>
      </w:r>
      <w:r>
        <w:t xml:space="preserve">   DOROTHY    </w:t>
      </w:r>
      <w:r>
        <w:t xml:space="preserve">   VIRGINIA    </w:t>
      </w:r>
      <w:r>
        <w:t xml:space="preserve">   WESLEY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</dc:title>
  <dcterms:created xsi:type="dcterms:W3CDTF">2021-10-11T07:37:55Z</dcterms:created>
  <dcterms:modified xsi:type="dcterms:W3CDTF">2021-10-11T07:37:55Z</dcterms:modified>
</cp:coreProperties>
</file>