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FRIENDS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CLEAN FREAK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DRAKE RAMORAY WAS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JOEYS BED TIME PENGUIN 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ROSS WAS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JUST LIKE 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JOEYS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CHANDLERS TV GUIDE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JOEYS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CHANDLERS CRAZY ROOMATE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ONE  DAUGHTER HE'S ACTUALLY PROUD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CHANDLERS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JOEYS IMAGINARY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SHES HIS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SHES FLAKEY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SAYS OH MY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PHOEBES LAST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RACHELS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PHOEBES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BABY KANGAROO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FEMALE PALEONTOLOGIST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ROSS' 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RACHEL FAILED AT MAKING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ROSS AND RACHELS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ONLY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MONICA AND RACHELS DOWNSTAIRS 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UNAGI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THE COFFEE SHOP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PHOEBE CHANGED HER NAME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RACHELS CATS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PHOEBES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IN LOVE WITH RACHEL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LIVES IN THE APARTMENT ACROSS THE STREET FROM MONICA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ROSS' MAJOR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FAVORITE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CHANDLERS DADS SHOW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DAYS OF OUR LIVES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JOEYS CATCHPHRASE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JOEYS ALTER 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RACHEL WORKED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LIPSTICK FOR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COPY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RACHELS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PHOEBES ROOMATE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MONICA AND ROSS'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CHEF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RACHEL'S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ROSS' STUDENT HE DATED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PHOEBE PLAYS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CHANDLER GOES TO _____ TO AVOID JANICE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Crossword</dc:title>
  <dcterms:created xsi:type="dcterms:W3CDTF">2021-10-11T07:38:00Z</dcterms:created>
  <dcterms:modified xsi:type="dcterms:W3CDTF">2021-10-11T07:38:00Z</dcterms:modified>
</cp:coreProperties>
</file>