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 N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JACOB    </w:t>
      </w:r>
      <w:r>
        <w:t xml:space="preserve">   BRYAN    </w:t>
      </w:r>
      <w:r>
        <w:t xml:space="preserve">   CECILIA    </w:t>
      </w:r>
      <w:r>
        <w:t xml:space="preserve">   MATTHEW    </w:t>
      </w:r>
      <w:r>
        <w:t xml:space="preserve">   GRACE    </w:t>
      </w:r>
      <w:r>
        <w:t xml:space="preserve">   KATHERINE    </w:t>
      </w:r>
      <w:r>
        <w:t xml:space="preserve">   WINNIE    </w:t>
      </w:r>
      <w:r>
        <w:t xml:space="preserve">   SHIREEN    </w:t>
      </w:r>
      <w:r>
        <w:t xml:space="preserve">   SHELLY    </w:t>
      </w:r>
      <w:r>
        <w:t xml:space="preserve">   MICHELLE    </w:t>
      </w:r>
      <w:r>
        <w:t xml:space="preserve">   CATARINA    </w:t>
      </w:r>
      <w:r>
        <w:t xml:space="preserve">   CAROL    </w:t>
      </w:r>
      <w:r>
        <w:t xml:space="preserve">   AMY    </w:t>
      </w:r>
      <w:r>
        <w:t xml:space="preserve">   REBECCA    </w:t>
      </w:r>
      <w:r>
        <w:t xml:space="preserve">   NATALIA    </w:t>
      </w:r>
      <w:r>
        <w:t xml:space="preserve">   LINNA    </w:t>
      </w:r>
      <w:r>
        <w:t xml:space="preserve">   BRENDA    </w:t>
      </w:r>
      <w:r>
        <w:t xml:space="preserve">   AUDREY    </w:t>
      </w:r>
      <w:r>
        <w:t xml:space="preserve">   JOHN    </w:t>
      </w:r>
      <w:r>
        <w:t xml:space="preserve">   JOSEPHINE    </w:t>
      </w:r>
      <w:r>
        <w:t xml:space="preserve">   STEVE    </w:t>
      </w:r>
      <w:r>
        <w:t xml:space="preserve">   AIDAN    </w:t>
      </w:r>
      <w:r>
        <w:t xml:space="preserve">   ANNIE    </w:t>
      </w:r>
      <w:r>
        <w:t xml:space="preserve">   DAVID    </w:t>
      </w:r>
      <w:r>
        <w:t xml:space="preserve">   BOBBY    </w:t>
      </w:r>
      <w:r>
        <w:t xml:space="preserve">   LEE    </w:t>
      </w:r>
      <w:r>
        <w:t xml:space="preserve">   TOM    </w:t>
      </w:r>
      <w:r>
        <w:t xml:space="preserve">   TIM    </w:t>
      </w:r>
      <w:r>
        <w:t xml:space="preserve">   PATRICK    </w:t>
      </w:r>
      <w:r>
        <w:t xml:space="preserve">   NICKY    </w:t>
      </w:r>
      <w:r>
        <w:t xml:space="preserve">   NATHAN    </w:t>
      </w:r>
      <w:r>
        <w:t xml:space="preserve">   LEIGH    </w:t>
      </w:r>
      <w:r>
        <w:t xml:space="preserve">   JONATHAN    </w:t>
      </w:r>
      <w:r>
        <w:t xml:space="preserve">   CHRISTINA    </w:t>
      </w:r>
      <w:r>
        <w:t xml:space="preserve">   JOSHUA    </w:t>
      </w:r>
      <w:r>
        <w:t xml:space="preserve">   DIANA    </w:t>
      </w:r>
      <w:r>
        <w:t xml:space="preserve">   ANTHONY    </w:t>
      </w:r>
      <w:r>
        <w:t xml:space="preserve">   VICTORIA    </w:t>
      </w:r>
      <w:r>
        <w:t xml:space="preserve">   IAN    </w:t>
      </w:r>
      <w:r>
        <w:t xml:space="preserve">   FEI FEI    </w:t>
      </w:r>
      <w:r>
        <w:t xml:space="preserve">   MAC    </w:t>
      </w:r>
      <w:r>
        <w:t xml:space="preserve">   BETTY    </w:t>
      </w:r>
      <w:r>
        <w:t xml:space="preserve">   YIN LIEN    </w:t>
      </w:r>
      <w:r>
        <w:t xml:space="preserve">   CINDY    </w:t>
      </w:r>
      <w:r>
        <w:t xml:space="preserve">   EMILY    </w:t>
      </w:r>
      <w:r>
        <w:t xml:space="preserve">   ANITA    </w:t>
      </w:r>
      <w:r>
        <w:t xml:space="preserve">   JIMMY    </w:t>
      </w:r>
      <w:r>
        <w:t xml:space="preserve">   GEORGE    </w:t>
      </w:r>
      <w:r>
        <w:t xml:space="preserve">   KELLY    </w:t>
      </w:r>
      <w:r>
        <w:t xml:space="preserve">   LUCY    </w:t>
      </w:r>
      <w:r>
        <w:t xml:space="preserve">   TATER TOT    </w:t>
      </w:r>
      <w:r>
        <w:t xml:space="preserve">   PUFFY    </w:t>
      </w:r>
      <w:r>
        <w:t xml:space="preserve">   CHARLOTTE    </w:t>
      </w:r>
      <w:r>
        <w:t xml:space="preserve">   MIYUKI    </w:t>
      </w:r>
      <w:r>
        <w:t xml:space="preserve">   CHRIS    </w:t>
      </w:r>
      <w:r>
        <w:t xml:space="preserve">   LISA    </w:t>
      </w:r>
      <w:r>
        <w:t xml:space="preserve">   JACQUELYN    </w:t>
      </w:r>
      <w:r>
        <w:t xml:space="preserve">   BEN    </w:t>
      </w:r>
      <w:r>
        <w:t xml:space="preserve">   PAIGE    </w:t>
      </w:r>
      <w:r>
        <w:t xml:space="preserve">   PHOEBE    </w:t>
      </w:r>
      <w:r>
        <w:t xml:space="preserve">   MEGAN    </w:t>
      </w:r>
      <w:r>
        <w:t xml:space="preserve">   BROWN    </w:t>
      </w:r>
      <w:r>
        <w:t xml:space="preserve">   AMBER    </w:t>
      </w:r>
      <w:r>
        <w:t xml:space="preserve">   CHLOE    </w:t>
      </w:r>
      <w:r>
        <w:t xml:space="preserve">   TYLER    </w:t>
      </w:r>
      <w:r>
        <w:t xml:space="preserve">   AUSTIN    </w:t>
      </w:r>
      <w:r>
        <w:t xml:space="preserve">   WENDY    </w:t>
      </w:r>
      <w:r>
        <w:t xml:space="preserve">   JEFF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N FAMILY</dc:title>
  <dcterms:created xsi:type="dcterms:W3CDTF">2022-01-28T03:45:25Z</dcterms:created>
  <dcterms:modified xsi:type="dcterms:W3CDTF">2022-01-28T03:45:25Z</dcterms:modified>
</cp:coreProperties>
</file>