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F.R.I.E.N.D.S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ABBIE    </w:t>
      </w:r>
      <w:r>
        <w:t xml:space="preserve">   ALDI    </w:t>
      </w:r>
      <w:r>
        <w:t xml:space="preserve">   BOBO    </w:t>
      </w:r>
      <w:r>
        <w:t xml:space="preserve">   BOOTY    </w:t>
      </w:r>
      <w:r>
        <w:t xml:space="preserve">   CAITLIN    </w:t>
      </w:r>
      <w:r>
        <w:t xml:space="preserve">   CARKEY    </w:t>
      </w:r>
      <w:r>
        <w:t xml:space="preserve">   CHEVROLET    </w:t>
      </w:r>
      <w:r>
        <w:t xml:space="preserve">   CITROEN    </w:t>
      </w:r>
      <w:r>
        <w:t xml:space="preserve">   COFFEE    </w:t>
      </w:r>
      <w:r>
        <w:t xml:space="preserve">   CORNERSTONES    </w:t>
      </w:r>
      <w:r>
        <w:t xml:space="preserve">   DEREHAM ROAD    </w:t>
      </w:r>
      <w:r>
        <w:t xml:space="preserve">   FELICITY    </w:t>
      </w:r>
      <w:r>
        <w:t xml:space="preserve">   GEOGRAPHY    </w:t>
      </w:r>
      <w:r>
        <w:t xml:space="preserve">   GLASSES    </w:t>
      </w:r>
      <w:r>
        <w:t xml:space="preserve">   JUICEBOX    </w:t>
      </w:r>
      <w:r>
        <w:t xml:space="preserve">   KIRRELEY    </w:t>
      </w:r>
      <w:r>
        <w:t xml:space="preserve">   LAKENHEATH    </w:t>
      </w:r>
      <w:r>
        <w:t xml:space="preserve">   LENNON    </w:t>
      </w:r>
      <w:r>
        <w:t xml:space="preserve">   LEXIE    </w:t>
      </w:r>
      <w:r>
        <w:t xml:space="preserve">   LIT    </w:t>
      </w:r>
      <w:r>
        <w:t xml:space="preserve">   MUSIC ROOM    </w:t>
      </w:r>
      <w:r>
        <w:t xml:space="preserve">   NEW BAG    </w:t>
      </w:r>
      <w:r>
        <w:t xml:space="preserve">   PHOTOGRAPHY    </w:t>
      </w:r>
      <w:r>
        <w:t xml:space="preserve">   RUPERT    </w:t>
      </w:r>
      <w:r>
        <w:t xml:space="preserve">   SAMBA    </w:t>
      </w:r>
      <w:r>
        <w:t xml:space="preserve">   SCOTCH EGG    </w:t>
      </w:r>
      <w:r>
        <w:t xml:space="preserve">   STARBUCKS    </w:t>
      </w:r>
      <w:r>
        <w:t xml:space="preserve">   VAUXHALL    </w:t>
      </w:r>
      <w:r>
        <w:t xml:space="preserve">   WHISTLEFISH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F.R.I.E.N.D.S</dc:title>
  <dcterms:created xsi:type="dcterms:W3CDTF">2021-10-11T06:41:32Z</dcterms:created>
  <dcterms:modified xsi:type="dcterms:W3CDTF">2021-10-11T06:41:32Z</dcterms:modified>
</cp:coreProperties>
</file>