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Richards Mustache    </w:t>
      </w:r>
      <w:r>
        <w:t xml:space="preserve">   Gunther    </w:t>
      </w:r>
      <w:r>
        <w:t xml:space="preserve">   We were on a break    </w:t>
      </w:r>
      <w:r>
        <w:t xml:space="preserve">   Smelly Cat    </w:t>
      </w:r>
      <w:r>
        <w:t xml:space="preserve">   He's her lobster    </w:t>
      </w:r>
      <w:r>
        <w:t xml:space="preserve">   Ken Adams    </w:t>
      </w:r>
      <w:r>
        <w:t xml:space="preserve">   Regina Phalange     </w:t>
      </w:r>
      <w:r>
        <w:t xml:space="preserve">   Yemen    </w:t>
      </w:r>
      <w:r>
        <w:t xml:space="preserve">   Janice    </w:t>
      </w:r>
      <w:r>
        <w:t xml:space="preserve">   Unagi    </w:t>
      </w:r>
      <w:r>
        <w:t xml:space="preserve">   Mike     </w:t>
      </w:r>
      <w:r>
        <w:t xml:space="preserve">   Jack    </w:t>
      </w:r>
      <w:r>
        <w:t xml:space="preserve">   Erica    </w:t>
      </w:r>
      <w:r>
        <w:t xml:space="preserve">   Ben    </w:t>
      </w:r>
      <w:r>
        <w:t xml:space="preserve">   Emma    </w:t>
      </w:r>
      <w:r>
        <w:t xml:space="preserve">   Ms .Chanandler Bong    </w:t>
      </w:r>
      <w:r>
        <w:t xml:space="preserve">   Shop-a-holic    </w:t>
      </w:r>
      <w:r>
        <w:t xml:space="preserve">   cleaning lady    </w:t>
      </w:r>
      <w:r>
        <w:t xml:space="preserve">   Dr.Drake Ramoray    </w:t>
      </w:r>
      <w:r>
        <w:t xml:space="preserve">   Divorce Force    </w:t>
      </w:r>
      <w:r>
        <w:t xml:space="preserve">   How you doin    </w:t>
      </w:r>
      <w:r>
        <w:t xml:space="preserve">   Princess Consuelo     </w:t>
      </w:r>
      <w:r>
        <w:t xml:space="preserve">   New York    </w:t>
      </w:r>
      <w:r>
        <w:t xml:space="preserve">   Central Perk    </w:t>
      </w:r>
      <w:r>
        <w:t xml:space="preserve">   Chandler    </w:t>
      </w:r>
      <w:r>
        <w:t xml:space="preserve">   Joey    </w:t>
      </w:r>
      <w:r>
        <w:t xml:space="preserve">   Pheobe    </w:t>
      </w:r>
      <w:r>
        <w:t xml:space="preserve">   Rachel    </w:t>
      </w:r>
      <w:r>
        <w:t xml:space="preserve">   Ross    </w:t>
      </w:r>
      <w:r>
        <w:t xml:space="preserve">   Monica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2021-10-11T07:36:20Z</dcterms:created>
  <dcterms:modified xsi:type="dcterms:W3CDTF">2021-10-11T07:36:20Z</dcterms:modified>
</cp:coreProperties>
</file>