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F•R•I•E•N•D•S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Ross teaches this technique to Chandler to get out of cuddling at night with Janice.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kid of point was it according to Joey.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Phoebe's other names?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name of Joey's boat?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Rachel and Monica's apartment number?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does Chandler tell Jancie he is going?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Ross claimed to have what but Rachel thought it meant salmon skin roll.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lived below Rachel and Monica?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Joeys other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Name of the coffee shop they hang out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One of Monica's exboyfriends?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Rachel's childhood dogs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Joey taught Rachel how to say this Italian phrase.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What did Rachel say was Chandler's job for them to loose the apartment?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Ross dressed up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does Ross yell at Rachel when they were breaking up?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Joey named his chair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Chandler and Ross had a song in college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Julia Roberts guest starred as a girl with what nickname?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Janice's catch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Ross had a monkey named?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did Phoebe's brother name his son?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Mikes "new"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does Ross yell while trying to move the couch?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Monica's nickname from her parents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number did Monica say most when teaching Chandler about the female zones?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Joey's catch phrase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Phoebe's most popular song.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F•R•I•E•N•D•S</dc:title>
  <dcterms:created xsi:type="dcterms:W3CDTF">2021-10-12T20:22:42Z</dcterms:created>
  <dcterms:modified xsi:type="dcterms:W3CDTF">2021-10-12T20:22:42Z</dcterms:modified>
</cp:coreProperties>
</file>