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gets closed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disney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internet pic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proceed quietly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"hmm,that's unexpected"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spam someone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"don't worry about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popular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melodic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an online creep, in a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prohibit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</dc:title>
  <dcterms:created xsi:type="dcterms:W3CDTF">2021-10-11T07:36:13Z</dcterms:created>
  <dcterms:modified xsi:type="dcterms:W3CDTF">2021-10-11T07:36:13Z</dcterms:modified>
</cp:coreProperties>
</file>