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FRINDLE</w:t>
      </w:r>
    </w:p>
    <w:p>
      <w:pPr>
        <w:pStyle w:val="Questions"/>
      </w:pPr>
      <w:r>
        <w:t xml:space="preserve">1. NIKC NLAEL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ATJNE KISF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RSM. ANGGRER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.SMR MTHHAAC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DUYJ GNMORA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DYCTIOINRA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EFLDNI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SORDW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MEKEARTOUBRL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NHOJ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EEPT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EDVA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HISRC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DUB ECREWLNA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EADNRW TNLEMSEC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</dc:title>
  <dcterms:created xsi:type="dcterms:W3CDTF">2021-10-11T07:39:10Z</dcterms:created>
  <dcterms:modified xsi:type="dcterms:W3CDTF">2021-10-11T07:39:10Z</dcterms:modified>
</cp:coreProperties>
</file>