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PASSIONFRUIT    </w:t>
      </w:r>
      <w:r>
        <w:t xml:space="preserve">   GOOSEBERRIES    </w:t>
      </w:r>
      <w:r>
        <w:t xml:space="preserve">   WHITECURRANT    </w:t>
      </w:r>
      <w:r>
        <w:t xml:space="preserve">   BLACKCURRANT    </w:t>
      </w:r>
      <w:r>
        <w:t xml:space="preserve">   BREADFRUIT    </w:t>
      </w:r>
      <w:r>
        <w:t xml:space="preserve">   UGLY FRUIT    </w:t>
      </w:r>
      <w:r>
        <w:t xml:space="preserve">   KIWI    </w:t>
      </w:r>
      <w:r>
        <w:t xml:space="preserve">   GRAPEFRUIT    </w:t>
      </w:r>
      <w:r>
        <w:t xml:space="preserve">   LYCHEE    </w:t>
      </w:r>
      <w:r>
        <w:t xml:space="preserve">   MELON    </w:t>
      </w:r>
      <w:r>
        <w:t xml:space="preserve">   LIME    </w:t>
      </w:r>
      <w:r>
        <w:t xml:space="preserve">   TOMATO    </w:t>
      </w:r>
      <w:r>
        <w:t xml:space="preserve">   PINEAPPLE    </w:t>
      </w:r>
      <w:r>
        <w:t xml:space="preserve">   GRAPES    </w:t>
      </w:r>
      <w:r>
        <w:t xml:space="preserve">   ORANGE    </w:t>
      </w:r>
      <w:r>
        <w:t xml:space="preserve">   GUAVA    </w:t>
      </w:r>
      <w:r>
        <w:t xml:space="preserve">   BLUEBERRIES    </w:t>
      </w:r>
      <w:r>
        <w:t xml:space="preserve">   PLUM    </w:t>
      </w:r>
      <w:r>
        <w:t xml:space="preserve">   BLACKBERRY    </w:t>
      </w:r>
      <w:r>
        <w:t xml:space="preserve">   POMEGRANATE    </w:t>
      </w:r>
      <w:r>
        <w:t xml:space="preserve">   APPLE    </w:t>
      </w:r>
      <w:r>
        <w:t xml:space="preserve">   PEAR    </w:t>
      </w:r>
      <w:r>
        <w:t xml:space="preserve">   APRICOT    </w:t>
      </w:r>
      <w:r>
        <w:t xml:space="preserve">   RASPBERRY    </w:t>
      </w:r>
      <w:r>
        <w:t xml:space="preserve">   STRAWBERRY    </w:t>
      </w:r>
      <w:r>
        <w:t xml:space="preserve">   LEMON    </w:t>
      </w:r>
      <w:r>
        <w:t xml:space="preserve">   WATERMELON    </w:t>
      </w:r>
      <w:r>
        <w:t xml:space="preserve">   MANGO    </w:t>
      </w:r>
      <w:r>
        <w:t xml:space="preserve">   PEACH    </w:t>
      </w:r>
      <w:r>
        <w:t xml:space="preserve">   CHERRY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2021-10-12T20:44:53Z</dcterms:created>
  <dcterms:modified xsi:type="dcterms:W3CDTF">2021-10-12T20:44:53Z</dcterms:modified>
</cp:coreProperties>
</file>