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FRUITS AND VEGGIES YOUR BODY WILL LOVE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TOMATOES    </w:t>
      </w:r>
      <w:r>
        <w:t xml:space="preserve">   PUMPKIN    </w:t>
      </w:r>
      <w:r>
        <w:t xml:space="preserve">   POTATOES    </w:t>
      </w:r>
      <w:r>
        <w:t xml:space="preserve">   ONIONS    </w:t>
      </w:r>
      <w:r>
        <w:t xml:space="preserve">   MUSTARD GREENS    </w:t>
      </w:r>
      <w:r>
        <w:t xml:space="preserve">   LEEKS    </w:t>
      </w:r>
      <w:r>
        <w:t xml:space="preserve">   KALE    </w:t>
      </w:r>
      <w:r>
        <w:t xml:space="preserve">   COLLARD GREENS    </w:t>
      </w:r>
      <w:r>
        <w:t xml:space="preserve">   CAULIFLOWER    </w:t>
      </w:r>
      <w:r>
        <w:t xml:space="preserve">   CARROTS    </w:t>
      </w:r>
      <w:r>
        <w:t xml:space="preserve">   CABBAGE    </w:t>
      </w:r>
      <w:r>
        <w:t xml:space="preserve">   BUTTERNUT SQUASH    </w:t>
      </w:r>
      <w:r>
        <w:t xml:space="preserve">   BRUSSELS SPROUTS    </w:t>
      </w:r>
      <w:r>
        <w:t xml:space="preserve">   BROCCOLI    </w:t>
      </w:r>
      <w:r>
        <w:t xml:space="preserve">   BOK CHOY    </w:t>
      </w:r>
      <w:r>
        <w:t xml:space="preserve">   BELL PEPPERS    </w:t>
      </w:r>
      <w:r>
        <w:t xml:space="preserve">   BEETS    </w:t>
      </w:r>
      <w:r>
        <w:t xml:space="preserve">   AVOCADO    </w:t>
      </w:r>
      <w:r>
        <w:t xml:space="preserve">   ASPARAGUS    </w:t>
      </w:r>
      <w:r>
        <w:t xml:space="preserve">   ARTICHOKE HEARTS    </w:t>
      </w:r>
      <w:r>
        <w:t xml:space="preserve">   WATERMELON    </w:t>
      </w:r>
      <w:r>
        <w:t xml:space="preserve">   STRAWBERRIES    </w:t>
      </w:r>
      <w:r>
        <w:t xml:space="preserve">   RASPBERRIES    </w:t>
      </w:r>
      <w:r>
        <w:t xml:space="preserve">   RAISINS    </w:t>
      </w:r>
      <w:r>
        <w:t xml:space="preserve">   PRUNES    </w:t>
      </w:r>
      <w:r>
        <w:t xml:space="preserve">   POMEGRANATE    </w:t>
      </w:r>
      <w:r>
        <w:t xml:space="preserve">   PINEAPPLE    </w:t>
      </w:r>
      <w:r>
        <w:t xml:space="preserve">   PEACHES    </w:t>
      </w:r>
      <w:r>
        <w:t xml:space="preserve">   PAPAYA    </w:t>
      </w:r>
      <w:r>
        <w:t xml:space="preserve">   ORANGES    </w:t>
      </w:r>
      <w:r>
        <w:t xml:space="preserve">   MANGOES    </w:t>
      </w:r>
      <w:r>
        <w:t xml:space="preserve">   LYCHEE    </w:t>
      </w:r>
      <w:r>
        <w:t xml:space="preserve">   LINGONBERRIES    </w:t>
      </w:r>
      <w:r>
        <w:t xml:space="preserve">   LIME    </w:t>
      </w:r>
      <w:r>
        <w:t xml:space="preserve">   LEMON    </w:t>
      </w:r>
      <w:r>
        <w:t xml:space="preserve">   KIWI    </w:t>
      </w:r>
      <w:r>
        <w:t xml:space="preserve">   GRAPES    </w:t>
      </w:r>
      <w:r>
        <w:t xml:space="preserve">   GRAPEFRUIT    </w:t>
      </w:r>
      <w:r>
        <w:t xml:space="preserve">   CRANBERRIES    </w:t>
      </w:r>
      <w:r>
        <w:t xml:space="preserve">   CHERRIES    </w:t>
      </w:r>
      <w:r>
        <w:t xml:space="preserve">   CANTALOUPE    </w:t>
      </w:r>
      <w:r>
        <w:t xml:space="preserve">   BLUEBERRIES    </w:t>
      </w:r>
      <w:r>
        <w:t xml:space="preserve">   BLACKBERRIES    </w:t>
      </w:r>
      <w:r>
        <w:t xml:space="preserve">   BANANAS    </w:t>
      </w:r>
      <w:r>
        <w:t xml:space="preserve">   APRICOTS    </w:t>
      </w:r>
      <w:r>
        <w:t xml:space="preserve">   APPLES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FRUITS AND VEGGIES YOUR BODY WILL LOVE</dc:title>
  <dcterms:created xsi:type="dcterms:W3CDTF">2021-10-11T07:39:50Z</dcterms:created>
  <dcterms:modified xsi:type="dcterms:W3CDTF">2021-10-11T07:39:50Z</dcterms:modified>
</cp:coreProperties>
</file>