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FRUTAS Y LEGUMBRES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strawberry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banana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cucumber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spinach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orange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FRUTAS Y LEGUMBRES</dc:title>
  <dcterms:created xsi:type="dcterms:W3CDTF">2021-10-11T07:40:05Z</dcterms:created>
  <dcterms:modified xsi:type="dcterms:W3CDTF">2021-10-11T07:40:05Z</dcterms:modified>
</cp:coreProperties>
</file>