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FSA ELA Day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text features    </w:t>
      </w:r>
      <w:r>
        <w:t xml:space="preserve">   inference    </w:t>
      </w:r>
      <w:r>
        <w:t xml:space="preserve">   chronology    </w:t>
      </w:r>
      <w:r>
        <w:t xml:space="preserve">   characters    </w:t>
      </w:r>
      <w:r>
        <w:t xml:space="preserve">   theme    </w:t>
      </w:r>
      <w:r>
        <w:t xml:space="preserve">   plot    </w:t>
      </w:r>
      <w:r>
        <w:t xml:space="preserve">   prefix    </w:t>
      </w:r>
      <w:r>
        <w:t xml:space="preserve">   suffix    </w:t>
      </w:r>
      <w:r>
        <w:t xml:space="preserve">   fiction    </w:t>
      </w:r>
      <w:r>
        <w:t xml:space="preserve">   contrast    </w:t>
      </w:r>
      <w:r>
        <w:t xml:space="preserve">   compare    </w:t>
      </w:r>
      <w:r>
        <w:t xml:space="preserve">   reading    </w:t>
      </w:r>
      <w:r>
        <w:t xml:space="preserve">   effect    </w:t>
      </w:r>
      <w:r>
        <w:t xml:space="preserve">   cause    </w:t>
      </w:r>
      <w:r>
        <w:t xml:space="preserve">   antonym    </w:t>
      </w:r>
      <w:r>
        <w:t xml:space="preserve">   synonym    </w:t>
      </w:r>
      <w:r>
        <w:t xml:space="preserve">   simile    </w:t>
      </w:r>
      <w:r>
        <w:t xml:space="preserve">   summary    </w:t>
      </w:r>
      <w:r>
        <w:t xml:space="preserve">   PQRA    </w:t>
      </w:r>
      <w:r>
        <w:t xml:space="preserve">   context clues    </w:t>
      </w:r>
      <w:r>
        <w:t xml:space="preserve">   main idea    </w:t>
      </w:r>
      <w:r>
        <w:t xml:space="preserve">   setting    </w:t>
      </w:r>
      <w:r>
        <w:t xml:space="preserve">   nonfiction    </w:t>
      </w:r>
      <w:r>
        <w:t xml:space="preserve">   prove your answers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ELA Day 2</dc:title>
  <dcterms:created xsi:type="dcterms:W3CDTF">2021-10-11T07:40:49Z</dcterms:created>
  <dcterms:modified xsi:type="dcterms:W3CDTF">2021-10-11T07:40:49Z</dcterms:modified>
</cp:coreProperties>
</file>