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FSA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antonym    </w:t>
      </w:r>
      <w:r>
        <w:t xml:space="preserve">   article    </w:t>
      </w:r>
      <w:r>
        <w:t xml:space="preserve">   author    </w:t>
      </w:r>
      <w:r>
        <w:t xml:space="preserve">   cast    </w:t>
      </w:r>
      <w:r>
        <w:t xml:space="preserve">   chronological order    </w:t>
      </w:r>
      <w:r>
        <w:t xml:space="preserve">   conclusion    </w:t>
      </w:r>
      <w:r>
        <w:t xml:space="preserve">   Denny    </w:t>
      </w:r>
      <w:r>
        <w:t xml:space="preserve">   description    </w:t>
      </w:r>
      <w:r>
        <w:t xml:space="preserve">   dialogue    </w:t>
      </w:r>
      <w:r>
        <w:t xml:space="preserve">   drama    </w:t>
      </w:r>
      <w:r>
        <w:t xml:space="preserve">   figurative    </w:t>
      </w:r>
      <w:r>
        <w:t xml:space="preserve">   firsthand account    </w:t>
      </w:r>
      <w:r>
        <w:t xml:space="preserve">   footnote    </w:t>
      </w:r>
      <w:r>
        <w:t xml:space="preserve">   illustration    </w:t>
      </w:r>
      <w:r>
        <w:t xml:space="preserve">   inference    </w:t>
      </w:r>
      <w:r>
        <w:t xml:space="preserve">   Joyner    </w:t>
      </w:r>
      <w:r>
        <w:t xml:space="preserve">   lines    </w:t>
      </w:r>
      <w:r>
        <w:t xml:space="preserve">   main character    </w:t>
      </w:r>
      <w:r>
        <w:t xml:space="preserve">   main idea    </w:t>
      </w:r>
      <w:r>
        <w:t xml:space="preserve">   message    </w:t>
      </w:r>
      <w:r>
        <w:t xml:space="preserve">   narrator    </w:t>
      </w:r>
      <w:r>
        <w:t xml:space="preserve">   onomatopoeia    </w:t>
      </w:r>
      <w:r>
        <w:t xml:space="preserve">   paragraph    </w:t>
      </w:r>
      <w:r>
        <w:t xml:space="preserve">   passage    </w:t>
      </w:r>
      <w:r>
        <w:t xml:space="preserve">   personification    </w:t>
      </w:r>
      <w:r>
        <w:t xml:space="preserve">   plot    </w:t>
      </w:r>
      <w:r>
        <w:t xml:space="preserve">   poetry    </w:t>
      </w:r>
      <w:r>
        <w:t xml:space="preserve">   point of view    </w:t>
      </w:r>
      <w:r>
        <w:t xml:space="preserve">   rhyme    </w:t>
      </w:r>
      <w:r>
        <w:t xml:space="preserve">   rhythm    </w:t>
      </w:r>
      <w:r>
        <w:t xml:space="preserve">   script    </w:t>
      </w:r>
      <w:r>
        <w:t xml:space="preserve">   secondhand account    </w:t>
      </w:r>
      <w:r>
        <w:t xml:space="preserve">   similar    </w:t>
      </w:r>
      <w:r>
        <w:t xml:space="preserve">   stage directons    </w:t>
      </w:r>
      <w:r>
        <w:t xml:space="preserve">   stanza    </w:t>
      </w:r>
      <w:r>
        <w:t xml:space="preserve">   statement    </w:t>
      </w:r>
      <w:r>
        <w:t xml:space="preserve">   summary    </w:t>
      </w:r>
      <w:r>
        <w:t xml:space="preserve">   synonym    </w:t>
      </w:r>
      <w:r>
        <w:t xml:space="preserve">   theme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FSA Word Search</dc:title>
  <dcterms:created xsi:type="dcterms:W3CDTF">2021-10-11T07:40:26Z</dcterms:created>
  <dcterms:modified xsi:type="dcterms:W3CDTF">2021-10-11T07:40:26Z</dcterms:modified>
</cp:coreProperties>
</file>