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FSA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review    </w:t>
      </w:r>
      <w:r>
        <w:t xml:space="preserve">   edit    </w:t>
      </w:r>
      <w:r>
        <w:t xml:space="preserve">   think    </w:t>
      </w:r>
      <w:r>
        <w:t xml:space="preserve">   sources    </w:t>
      </w:r>
      <w:r>
        <w:t xml:space="preserve">   articles    </w:t>
      </w:r>
      <w:r>
        <w:t xml:space="preserve">   paraphrase    </w:t>
      </w:r>
      <w:r>
        <w:t xml:space="preserve">   evidence    </w:t>
      </w:r>
      <w:r>
        <w:t xml:space="preserve">   elaboration    </w:t>
      </w:r>
      <w:r>
        <w:t xml:space="preserve">   focus    </w:t>
      </w:r>
      <w:r>
        <w:t xml:space="preserve">   text    </w:t>
      </w:r>
      <w:r>
        <w:t xml:space="preserve">   details    </w:t>
      </w:r>
      <w:r>
        <w:t xml:space="preserve">   passage    </w:t>
      </w:r>
      <w:r>
        <w:t xml:space="preserve">   box    </w:t>
      </w:r>
      <w:r>
        <w:t xml:space="preserve">   circle    </w:t>
      </w:r>
      <w:r>
        <w:t xml:space="preserve">   underline    </w:t>
      </w:r>
      <w:r>
        <w:t xml:space="preserve">   essay    </w:t>
      </w:r>
      <w:r>
        <w:t xml:space="preserve">   body    </w:t>
      </w:r>
      <w:r>
        <w:t xml:space="preserve">   conclusion    </w:t>
      </w:r>
      <w:r>
        <w:t xml:space="preserve">   introduction    </w:t>
      </w:r>
      <w:r>
        <w:t xml:space="preserve">   sentences    </w:t>
      </w:r>
      <w:r>
        <w:t xml:space="preserve">   punctuate    </w:t>
      </w:r>
      <w:r>
        <w:t xml:space="preserve">   capitalize    </w:t>
      </w:r>
      <w:r>
        <w:t xml:space="preserve">   spelling    </w:t>
      </w:r>
      <w:r>
        <w:t xml:space="preserve">   indent    </w:t>
      </w:r>
      <w:r>
        <w:t xml:space="preserve">   paragraphs    </w:t>
      </w:r>
      <w:r>
        <w:t xml:space="preserve">   organize    </w:t>
      </w:r>
      <w:r>
        <w:t xml:space="preserve">   plan    </w:t>
      </w:r>
      <w:r>
        <w:t xml:space="preserve">   opinion    </w:t>
      </w:r>
      <w:r>
        <w:t xml:space="preserve">   informative    </w:t>
      </w:r>
      <w:r>
        <w:t xml:space="preserve">   task    </w:t>
      </w:r>
      <w:r>
        <w:t xml:space="preserve">   type    </w:t>
      </w:r>
      <w:r>
        <w:t xml:space="preserve">   topic    </w:t>
      </w:r>
      <w:r>
        <w:t xml:space="preserve">   unlock    </w:t>
      </w:r>
      <w:r>
        <w:t xml:space="preserve">   prompt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Writing</dc:title>
  <dcterms:created xsi:type="dcterms:W3CDTF">2021-10-11T07:41:17Z</dcterms:created>
  <dcterms:modified xsi:type="dcterms:W3CDTF">2021-10-11T07:41:17Z</dcterms:modified>
</cp:coreProperties>
</file>