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lesson    </w:t>
      </w:r>
      <w:r>
        <w:t xml:space="preserve">   knowledge    </w:t>
      </w:r>
      <w:r>
        <w:t xml:space="preserve">   grtaphs    </w:t>
      </w:r>
      <w:r>
        <w:t xml:space="preserve">   features    </w:t>
      </w:r>
      <w:r>
        <w:t xml:space="preserve">   excitement    </w:t>
      </w:r>
      <w:r>
        <w:t xml:space="preserve">   English    </w:t>
      </w:r>
      <w:r>
        <w:t xml:space="preserve">   difference    </w:t>
      </w:r>
      <w:r>
        <w:t xml:space="preserve">   details    </w:t>
      </w:r>
      <w:r>
        <w:t xml:space="preserve">   concentration    </w:t>
      </w:r>
      <w:r>
        <w:t xml:space="preserve">   charts    </w:t>
      </w:r>
      <w:r>
        <w:t xml:space="preserve">   brilliant    </w:t>
      </w:r>
      <w:r>
        <w:t xml:space="preserve">   assurance    </w:t>
      </w:r>
      <w:r>
        <w:t xml:space="preserve">   vocabulary    </w:t>
      </w:r>
      <w:r>
        <w:t xml:space="preserve">   table    </w:t>
      </w:r>
      <w:r>
        <w:t xml:space="preserve">   similarities    </w:t>
      </w:r>
      <w:r>
        <w:t xml:space="preserve">   reading    </w:t>
      </w:r>
      <w:r>
        <w:t xml:space="preserve">   order    </w:t>
      </w:r>
      <w:r>
        <w:t xml:space="preserve">   main    </w:t>
      </w:r>
      <w:r>
        <w:t xml:space="preserve">   learning    </w:t>
      </w:r>
      <w:r>
        <w:t xml:space="preserve">   illustration    </w:t>
      </w:r>
      <w:r>
        <w:t xml:space="preserve">   focus    </w:t>
      </w:r>
      <w:r>
        <w:t xml:space="preserve">   facts    </w:t>
      </w:r>
      <w:r>
        <w:t xml:space="preserve">   escellence    </w:t>
      </w:r>
      <w:r>
        <w:t xml:space="preserve">   effect    </w:t>
      </w:r>
      <w:r>
        <w:t xml:space="preserve">   development    </w:t>
      </w:r>
      <w:r>
        <w:t xml:space="preserve">   contrast    </w:t>
      </w:r>
      <w:r>
        <w:t xml:space="preserve">   compare    </w:t>
      </w:r>
      <w:r>
        <w:t xml:space="preserve">   cause    </w:t>
      </w:r>
      <w:r>
        <w:t xml:space="preserve">   bold    </w:t>
      </w:r>
      <w:r>
        <w:t xml:space="preserve">   assessment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</dc:title>
  <dcterms:created xsi:type="dcterms:W3CDTF">2021-10-11T07:40:07Z</dcterms:created>
  <dcterms:modified xsi:type="dcterms:W3CDTF">2021-10-11T07:40:07Z</dcterms:modified>
</cp:coreProperties>
</file>