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FUELS, RECOVERY AND FATIGUE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point where lactate production exceeds lactate 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the highest yield but slowest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type of fats that are broken down to be transported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quickly ATP is resynthesised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metabolic by-product that occurs as a result of the breaking of phosphate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Food fuels break down into _________ fuels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Fats stored in adipose tissue and skeletal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Fastest provider of energy without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Breaks down glycogen and produces metabolic by-products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proper name for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fluid loss exceeds fluid replenishment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brain detects fatigue and sends weaker signals to the muscles this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increase in this means pH levels are dropping and indicate that the body is no longer working aerobically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term for when the energy systems work together but at different 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model that explains the balance of carbohydrates and fats during sustained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athletes consume high GI foods too close to the time of their event this may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accumulate in the muscle during prolonged anaerobic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best type of recovery for the aerobic and anaerobic glycolysis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Protein is used mainly for _________ and repair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for where oxygen demand meets oxygen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Exercise-induced reduction in the power-generating capacity of a muscle and an inability to continue the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Fuel source when fats are depleted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Maximum amount of oxygen that can be taken up, transported and used by the body for energy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primary cause of fatigue for the ATP-PC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Metabolic by - product of the aerobic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FUELS, RECOVERY AND FATIGUE</dc:title>
  <dcterms:created xsi:type="dcterms:W3CDTF">2021-10-11T07:42:10Z</dcterms:created>
  <dcterms:modified xsi:type="dcterms:W3CDTF">2021-10-11T07:42:10Z</dcterms:modified>
</cp:coreProperties>
</file>