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"FUNKY VERBS"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dije    </w:t>
      </w:r>
      <w:r>
        <w:t xml:space="preserve">   decir    </w:t>
      </w:r>
      <w:r>
        <w:t xml:space="preserve">   trajeron    </w:t>
      </w:r>
      <w:r>
        <w:t xml:space="preserve">   trajimos    </w:t>
      </w:r>
      <w:r>
        <w:t xml:space="preserve">   traer    </w:t>
      </w:r>
      <w:r>
        <w:t xml:space="preserve">   cupo    </w:t>
      </w:r>
      <w:r>
        <w:t xml:space="preserve">   caber    </w:t>
      </w:r>
      <w:r>
        <w:t xml:space="preserve">   anduvisteis    </w:t>
      </w:r>
      <w:r>
        <w:t xml:space="preserve">   anduve    </w:t>
      </w:r>
      <w:r>
        <w:t xml:space="preserve">   andar    </w:t>
      </w:r>
      <w:r>
        <w:t xml:space="preserve">   vimos    </w:t>
      </w:r>
      <w:r>
        <w:t xml:space="preserve">   vi    </w:t>
      </w:r>
      <w:r>
        <w:t xml:space="preserve">   ver    </w:t>
      </w:r>
      <w:r>
        <w:t xml:space="preserve">   vinieron    </w:t>
      </w:r>
      <w:r>
        <w:t xml:space="preserve">   vinisteis    </w:t>
      </w:r>
      <w:r>
        <w:t xml:space="preserve">   venir    </w:t>
      </w:r>
      <w:r>
        <w:t xml:space="preserve">   tuvisteis    </w:t>
      </w:r>
      <w:r>
        <w:t xml:space="preserve">   tuvo    </w:t>
      </w:r>
      <w:r>
        <w:t xml:space="preserve">   tener    </w:t>
      </w:r>
      <w:r>
        <w:t xml:space="preserve">   supimos    </w:t>
      </w:r>
      <w:r>
        <w:t xml:space="preserve">   supe    </w:t>
      </w:r>
      <w:r>
        <w:t xml:space="preserve">   saber    </w:t>
      </w:r>
      <w:r>
        <w:t xml:space="preserve">   puse    </w:t>
      </w:r>
      <w:r>
        <w:t xml:space="preserve">   poner    </w:t>
      </w:r>
      <w:r>
        <w:t xml:space="preserve">   pudo    </w:t>
      </w:r>
      <w:r>
        <w:t xml:space="preserve">   pudiste    </w:t>
      </w:r>
      <w:r>
        <w:t xml:space="preserve">   poder    </w:t>
      </w:r>
      <w:r>
        <w:t xml:space="preserve">   hizo    </w:t>
      </w:r>
      <w:r>
        <w:t xml:space="preserve">   hice    </w:t>
      </w:r>
      <w:r>
        <w:t xml:space="preserve">   hacer    </w:t>
      </w:r>
      <w:r>
        <w:t xml:space="preserve">   hubieron    </w:t>
      </w:r>
      <w:r>
        <w:t xml:space="preserve">   hubisteis    </w:t>
      </w:r>
      <w:r>
        <w:t xml:space="preserve">   haber    </w:t>
      </w:r>
      <w:r>
        <w:t xml:space="preserve">   estuvisteis    </w:t>
      </w:r>
      <w:r>
        <w:t xml:space="preserve">   estuvimos    </w:t>
      </w:r>
      <w:r>
        <w:t xml:space="preserve">   estar    </w:t>
      </w:r>
      <w:r>
        <w:t xml:space="preserve">   dijo    </w:t>
      </w:r>
      <w:r>
        <w:t xml:space="preserve">   dijisteis    </w:t>
      </w:r>
      <w:r>
        <w:t xml:space="preserve">   quisieron    </w:t>
      </w:r>
      <w:r>
        <w:t xml:space="preserve">   quisisteis    </w:t>
      </w:r>
      <w:r>
        <w:t xml:space="preserve">   quisimos    </w:t>
      </w:r>
      <w:r>
        <w:t xml:space="preserve">   quiso    </w:t>
      </w:r>
      <w:r>
        <w:t xml:space="preserve">   quisiste    </w:t>
      </w:r>
      <w:r>
        <w:t xml:space="preserve">   quise    </w:t>
      </w:r>
      <w:r>
        <w:t xml:space="preserve">   querer    </w:t>
      </w:r>
      <w:r>
        <w:t xml:space="preserve">   fueron    </w:t>
      </w:r>
      <w:r>
        <w:t xml:space="preserve">   fuisteis    </w:t>
      </w:r>
      <w:r>
        <w:t xml:space="preserve">   fuimos    </w:t>
      </w:r>
      <w:r>
        <w:t xml:space="preserve">   fue    </w:t>
      </w:r>
      <w:r>
        <w:t xml:space="preserve">   fuiste    </w:t>
      </w:r>
      <w:r>
        <w:t xml:space="preserve">   fui    </w:t>
      </w:r>
      <w:r>
        <w:t xml:space="preserve">   Ir    </w:t>
      </w:r>
      <w:r>
        <w:t xml:space="preserve">   dieron    </w:t>
      </w:r>
      <w:r>
        <w:t xml:space="preserve">   disteis    </w:t>
      </w:r>
      <w:r>
        <w:t xml:space="preserve">   dimos    </w:t>
      </w:r>
      <w:r>
        <w:t xml:space="preserve">   dio    </w:t>
      </w:r>
      <w:r>
        <w:t xml:space="preserve">   diste    </w:t>
      </w:r>
      <w:r>
        <w:t xml:space="preserve">   dar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"FUNKY VERBS"</dc:title>
  <dcterms:created xsi:type="dcterms:W3CDTF">2021-10-10T23:51:46Z</dcterms:created>
  <dcterms:modified xsi:type="dcterms:W3CDTF">2021-10-10T23:51:46Z</dcterms:modified>
</cp:coreProperties>
</file>