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FUNNY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DAKODA    </w:t>
      </w:r>
      <w:r>
        <w:t xml:space="preserve">   PEE    </w:t>
      </w:r>
      <w:r>
        <w:t xml:space="preserve">   POOP    </w:t>
      </w:r>
      <w:r>
        <w:t xml:space="preserve">   SQUIEWARD    </w:t>
      </w:r>
      <w:r>
        <w:t xml:space="preserve">   PATRCK    </w:t>
      </w:r>
      <w:r>
        <w:t xml:space="preserve">   DAD    </w:t>
      </w:r>
      <w:r>
        <w:t xml:space="preserve">   MOM    </w:t>
      </w:r>
      <w:r>
        <w:t xml:space="preserve">   LEVI    </w:t>
      </w:r>
      <w:r>
        <w:t xml:space="preserve">   TODD    </w:t>
      </w:r>
      <w:r>
        <w:t xml:space="preserve">   JIMMY    </w:t>
      </w:r>
      <w:r>
        <w:t xml:space="preserve">   BOB    </w:t>
      </w:r>
      <w:r>
        <w:t xml:space="preserve">   BATMAN    </w:t>
      </w:r>
      <w:r>
        <w:t xml:space="preserve">   SPONGBOB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FUNNY NAMES</dc:title>
  <dcterms:created xsi:type="dcterms:W3CDTF">2021-10-11T07:42:58Z</dcterms:created>
  <dcterms:modified xsi:type="dcterms:W3CDTF">2021-10-11T07:42:58Z</dcterms:modified>
</cp:coreProperties>
</file>