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WITH STUDENT COUNCIL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HOT OIL    </w:t>
      </w:r>
      <w:r>
        <w:t xml:space="preserve">   FUN    </w:t>
      </w:r>
      <w:r>
        <w:t xml:space="preserve">   GOODIES    </w:t>
      </w:r>
      <w:r>
        <w:t xml:space="preserve">   TREATS    </w:t>
      </w:r>
      <w:r>
        <w:t xml:space="preserve">   STICKY    </w:t>
      </w:r>
      <w:r>
        <w:t xml:space="preserve">   COLORFUL    </w:t>
      </w:r>
      <w:r>
        <w:t xml:space="preserve">   GHS    </w:t>
      </w:r>
      <w:r>
        <w:t xml:space="preserve">   MARSHMALLOWS    </w:t>
      </w:r>
      <w:r>
        <w:t xml:space="preserve">   PARTICIPANTS    </w:t>
      </w:r>
      <w:r>
        <w:t xml:space="preserve">   GOOEY    </w:t>
      </w:r>
      <w:r>
        <w:t xml:space="preserve">   POPCORN POPPER    </w:t>
      </w:r>
      <w:r>
        <w:t xml:space="preserve">   CARAMEL    </w:t>
      </w:r>
      <w:r>
        <w:t xml:space="preserve">   PEANUT BUTTER    </w:t>
      </w:r>
      <w:r>
        <w:t xml:space="preserve">   MONTANA    </w:t>
      </w:r>
      <w:r>
        <w:t xml:space="preserve">   BUTTER    </w:t>
      </w:r>
      <w:r>
        <w:t xml:space="preserve">   KITCHEN    </w:t>
      </w:r>
      <w:r>
        <w:t xml:space="preserve">   YUMMY    </w:t>
      </w:r>
      <w:r>
        <w:t xml:space="preserve">   CORN SYRUP    </w:t>
      </w:r>
      <w:r>
        <w:t xml:space="preserve">   CINNAMON BALLS    </w:t>
      </w:r>
      <w:r>
        <w:t xml:space="preserve">   NUTS    </w:t>
      </w:r>
      <w:r>
        <w:t xml:space="preserve">   TRAVEL    </w:t>
      </w:r>
      <w:r>
        <w:t xml:space="preserve">   POPCORN    </w:t>
      </w:r>
      <w:r>
        <w:t xml:space="preserve">   KERNELS    </w:t>
      </w:r>
      <w:r>
        <w:t xml:space="preserve">   POT HOLDERS    </w:t>
      </w:r>
      <w:r>
        <w:t xml:space="preserve">   ROUND    </w:t>
      </w:r>
      <w:r>
        <w:t xml:space="preserve">   MESSY    </w:t>
      </w:r>
      <w:r>
        <w:t xml:space="preserve">   CHOCOLATE    </w:t>
      </w:r>
      <w:r>
        <w:t xml:space="preserve">   GLASGOW    </w:t>
      </w:r>
      <w:r>
        <w:t xml:space="preserve">   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WITH STUDENT COUNCIL</dc:title>
  <dcterms:created xsi:type="dcterms:W3CDTF">2021-10-11T07:42:38Z</dcterms:created>
  <dcterms:modified xsi:type="dcterms:W3CDTF">2021-10-11T07:42:38Z</dcterms:modified>
</cp:coreProperties>
</file>