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FUZZY MUD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hand cream    </w:t>
      </w:r>
      <w:r>
        <w:t xml:space="preserve">   quarantine    </w:t>
      </w:r>
      <w:r>
        <w:t xml:space="preserve">   school    </w:t>
      </w:r>
      <w:r>
        <w:t xml:space="preserve">   senator wright    </w:t>
      </w:r>
      <w:r>
        <w:t xml:space="preserve">   gasoline    </w:t>
      </w:r>
      <w:r>
        <w:t xml:space="preserve">   sunrayfarm    </w:t>
      </w:r>
      <w:r>
        <w:t xml:space="preserve">   biolene    </w:t>
      </w:r>
      <w:r>
        <w:t xml:space="preserve">   summer    </w:t>
      </w:r>
      <w:r>
        <w:t xml:space="preserve">   richmond    </w:t>
      </w:r>
      <w:r>
        <w:t xml:space="preserve">   woods    </w:t>
      </w:r>
      <w:r>
        <w:t xml:space="preserve">   chad    </w:t>
      </w:r>
      <w:r>
        <w:t xml:space="preserve">   fuzzymud    </w:t>
      </w:r>
      <w:r>
        <w:t xml:space="preserve">   marshall    </w:t>
      </w:r>
      <w:r>
        <w:t xml:space="preserve">   tamaya    </w:t>
      </w:r>
      <w:r>
        <w:t xml:space="preserve">   woodridge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FUZZY MUD</dc:title>
  <dcterms:created xsi:type="dcterms:W3CDTF">2021-10-11T07:45:21Z</dcterms:created>
  <dcterms:modified xsi:type="dcterms:W3CDTF">2021-10-11T07:45:21Z</dcterms:modified>
</cp:coreProperties>
</file>