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FUZZY MUD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TAMAYAS'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MARSHALL HAVE FOR DINNER ON HIS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THE CHARACTER THAT TOLD TAMAYA SHE COULD HAVE ANYTHING SHE WANTED? SHE WANTED A NEW 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NEW ENERGY SOURCE CREATED BY THE ERGONYM?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TURTLE THAT HAS THE CURE FOR THE DISEAES/RASH?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MARSHALL'S LAST NAME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OFFICIAL TERM FOR THE RASH?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THE SCHOOL ALL THREE STUDENTS ATTEND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TAMAYA FAVOORITE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CHAD'S LAST NAME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FUZZY MUD</dc:title>
  <dcterms:created xsi:type="dcterms:W3CDTF">2021-10-11T07:44:13Z</dcterms:created>
  <dcterms:modified xsi:type="dcterms:W3CDTF">2021-10-11T07:44:13Z</dcterms:modified>
</cp:coreProperties>
</file>