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 A M I L 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Adriana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Susan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Wyatt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Lorelei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Annastasia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Lynellyn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Rebecca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Corbin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Patricia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Raylan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Rachel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Shelby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M I L Y</dc:title>
  <dcterms:created xsi:type="dcterms:W3CDTF">2021-10-11T06:40:41Z</dcterms:created>
  <dcterms:modified xsi:type="dcterms:W3CDTF">2021-10-11T06:40:41Z</dcterms:modified>
</cp:coreProperties>
</file>