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   B   L   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kaydence    </w:t>
      </w:r>
      <w:r>
        <w:t xml:space="preserve">   kenneth    </w:t>
      </w:r>
      <w:r>
        <w:t xml:space="preserve">   taylor    </w:t>
      </w:r>
      <w:r>
        <w:t xml:space="preserve">   halie    </w:t>
      </w:r>
      <w:r>
        <w:t xml:space="preserve">   emily    </w:t>
      </w:r>
      <w:r>
        <w:t xml:space="preserve">   marcus    </w:t>
      </w:r>
      <w:r>
        <w:t xml:space="preserve">   daniel    </w:t>
      </w:r>
      <w:r>
        <w:t xml:space="preserve">   annamarie    </w:t>
      </w:r>
      <w:r>
        <w:t xml:space="preserve">   reilly    </w:t>
      </w:r>
      <w:r>
        <w:t xml:space="preserve">   ariel    </w:t>
      </w:r>
      <w:r>
        <w:t xml:space="preserve">   hunter    </w:t>
      </w:r>
      <w:r>
        <w:t xml:space="preserve">   nolan    </w:t>
      </w:r>
      <w:r>
        <w:t xml:space="preserve">   zane    </w:t>
      </w:r>
      <w:r>
        <w:t xml:space="preserve">   jordan    </w:t>
      </w:r>
      <w:r>
        <w:t xml:space="preserve">   sara    </w:t>
      </w:r>
      <w:r>
        <w:t xml:space="preserve">   davis    </w:t>
      </w:r>
      <w:r>
        <w:t xml:space="preserve">   ryleigh    </w:t>
      </w:r>
      <w:r>
        <w:t xml:space="preserve">   amanda    </w:t>
      </w:r>
      <w:r>
        <w:t xml:space="preserve">   noah    </w:t>
      </w:r>
      <w:r>
        <w:t xml:space="preserve">   destiny    </w:t>
      </w:r>
      <w:r>
        <w:t xml:space="preserve">   ronnie    </w:t>
      </w:r>
      <w:r>
        <w:t xml:space="preserve">   tristen    </w:t>
      </w:r>
      <w:r>
        <w:t xml:space="preserve">   neveah    </w:t>
      </w:r>
      <w:r>
        <w:t xml:space="preserve">   skyler    </w:t>
      </w:r>
      <w:r>
        <w:t xml:space="preserve">   trae    </w:t>
      </w:r>
      <w:r>
        <w:t xml:space="preserve">   madison    </w:t>
      </w:r>
      <w:r>
        <w:t xml:space="preserve">   malachi    </w:t>
      </w:r>
      <w:r>
        <w:t xml:space="preserve">   chance    </w:t>
      </w:r>
      <w:r>
        <w:t xml:space="preserve">   shea    </w:t>
      </w:r>
      <w:r>
        <w:t xml:space="preserve">   Dyllan    </w:t>
      </w:r>
      <w:r>
        <w:t xml:space="preserve">   ryan    </w:t>
      </w:r>
      <w:r>
        <w:t xml:space="preserve">   maria    </w:t>
      </w:r>
      <w:r>
        <w:t xml:space="preserve">   jasmelyne    </w:t>
      </w:r>
      <w:r>
        <w:t xml:space="preserve">   jacob    </w:t>
      </w:r>
      <w:r>
        <w:t xml:space="preserve">   lambda    </w:t>
      </w:r>
      <w:r>
        <w:t xml:space="preserve">   beta    </w:t>
      </w:r>
      <w:r>
        <w:t xml:space="preserve">   phi    </w:t>
      </w:r>
      <w:r>
        <w:t xml:space="preserve">   america    </w:t>
      </w:r>
      <w:r>
        <w:t xml:space="preserve">   of    </w:t>
      </w:r>
      <w:r>
        <w:t xml:space="preserve">   future    </w:t>
      </w:r>
      <w:r>
        <w:t xml:space="preserve">   leaders    </w:t>
      </w:r>
      <w:r>
        <w:t xml:space="preserve">   business    </w:t>
      </w:r>
      <w:r>
        <w:t xml:space="preserve">   semestertwo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 B   L   A</dc:title>
  <dcterms:created xsi:type="dcterms:W3CDTF">2021-10-11T06:41:22Z</dcterms:created>
  <dcterms:modified xsi:type="dcterms:W3CDTF">2021-10-11T06:41:22Z</dcterms:modified>
</cp:coreProperties>
</file>