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 o o t b a l l . C r o s s w o r 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Assist    </w:t>
      </w:r>
      <w:r>
        <w:t xml:space="preserve">   Corner Kick    </w:t>
      </w:r>
      <w:r>
        <w:t xml:space="preserve">   Dribble    </w:t>
      </w:r>
      <w:r>
        <w:t xml:space="preserve">   FIFA    </w:t>
      </w:r>
      <w:r>
        <w:t xml:space="preserve">   Finesse    </w:t>
      </w:r>
      <w:r>
        <w:t xml:space="preserve">   Foul    </w:t>
      </w:r>
      <w:r>
        <w:t xml:space="preserve">   Free kick    </w:t>
      </w:r>
      <w:r>
        <w:t xml:space="preserve">   Goal    </w:t>
      </w:r>
      <w:r>
        <w:t xml:space="preserve">   Goalie    </w:t>
      </w:r>
      <w:r>
        <w:t xml:space="preserve">   Handball    </w:t>
      </w:r>
      <w:r>
        <w:t xml:space="preserve">   Hat Trick    </w:t>
      </w:r>
      <w:r>
        <w:t xml:space="preserve">   Header    </w:t>
      </w:r>
      <w:r>
        <w:t xml:space="preserve">   Knuckle-ball    </w:t>
      </w:r>
      <w:r>
        <w:t xml:space="preserve">   Midfielder    </w:t>
      </w:r>
      <w:r>
        <w:t xml:space="preserve">   Offside    </w:t>
      </w:r>
      <w:r>
        <w:t xml:space="preserve">   Own Goal    </w:t>
      </w:r>
      <w:r>
        <w:t xml:space="preserve">   Pass    </w:t>
      </w:r>
      <w:r>
        <w:t xml:space="preserve">   Penalty    </w:t>
      </w:r>
      <w:r>
        <w:t xml:space="preserve">   Pitch    </w:t>
      </w:r>
      <w:r>
        <w:t xml:space="preserve">   Rabona    </w:t>
      </w:r>
      <w:r>
        <w:t xml:space="preserve">   Red Card    </w:t>
      </w:r>
      <w:r>
        <w:t xml:space="preserve">   Referee    </w:t>
      </w:r>
      <w:r>
        <w:t xml:space="preserve">   Striker    </w:t>
      </w:r>
      <w:r>
        <w:t xml:space="preserve">   Substitution    </w:t>
      </w:r>
      <w:r>
        <w:t xml:space="preserve">   Tackle    </w:t>
      </w:r>
      <w:r>
        <w:t xml:space="preserve">   Throw In    </w:t>
      </w:r>
      <w:r>
        <w:t xml:space="preserve">   Wanderers FC    </w:t>
      </w:r>
      <w:r>
        <w:t xml:space="preserve">   Wolverhampton    </w:t>
      </w:r>
      <w:r>
        <w:t xml:space="preserve">   World Cup    </w:t>
      </w:r>
      <w:r>
        <w:t xml:space="preserve">   Yellow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o t b a l l . C r o s s w o r d</dc:title>
  <dcterms:created xsi:type="dcterms:W3CDTF">2021-10-11T06:41:55Z</dcterms:created>
  <dcterms:modified xsi:type="dcterms:W3CDTF">2021-10-11T06:41:55Z</dcterms:modified>
</cp:coreProperties>
</file>