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 Cup Winners since 2000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2006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2017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2010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2013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2014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2007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2000 Winners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2001 Winners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2011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2002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2018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2016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2005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2004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2015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2008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2012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2009 Winners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2003 Winners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Cup Winners since 2000</dc:title>
  <dcterms:created xsi:type="dcterms:W3CDTF">2021-10-12T20:23:49Z</dcterms:created>
  <dcterms:modified xsi:type="dcterms:W3CDTF">2021-10-12T20:23:49Z</dcterms:modified>
</cp:coreProperties>
</file>