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Fablehaven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Jealous creatures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Greedy cliff troll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characters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drink to see magical creatures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Secret preserve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 that the main character's dad drives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Fablehaven's current caretaker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church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Caretakers maid that used to be a naiad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Fablehaven Crossword</dc:title>
  <dcterms:created xsi:type="dcterms:W3CDTF">2021-10-11T06:41:31Z</dcterms:created>
  <dcterms:modified xsi:type="dcterms:W3CDTF">2021-10-11T06:41:31Z</dcterms:modified>
</cp:coreProperties>
</file>