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Fables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thankfulness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required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scarcity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extremely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mental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untruthful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grant or bestow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argue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keen or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suffering through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derision and mockery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prove a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ridicule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high opinion on someones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skilled at earning advantages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fact or belife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cheereful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convince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satisfy somebody's thirst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extreme hunger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Fables Crossword Puzzle </dc:title>
  <dcterms:created xsi:type="dcterms:W3CDTF">2021-10-11T06:41:45Z</dcterms:created>
  <dcterms:modified xsi:type="dcterms:W3CDTF">2021-10-11T06:41:45Z</dcterms:modified>
</cp:coreProperties>
</file>